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2051" w14:textId="5832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энергетики и
минеральных ресурсов Республики Казахстан от 21 марта 2001 года № 70 "О Центральной комиссии по разработке нефтяных и газовых месторождений",
зарегистрированный за № 1465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и минеральных ресурсов Республики Казахстан от 30 октября 2003 года № 214. Зарегистрирован в Министерстве юстиции Республики Казахстан 22 ноября 2003 г. за № 2569. Утратил силу приказом Министра нефти и газа Республики Казахстан от 1 октября 2010 года № 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нефти и газа РК от 01.10.2010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работы Центральной комиссии по разработке нефтяных и газовых месторождений при Министерстве энергетики и минеральных ресурсов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энергетики и минеральных ресурсов Республики Казахстан от 21 марта 2001 года N 70 "О Центральной комиссии по разработке нефтяных и газовых месторождений" (зарегистрирован в Реестре государственной регистрации нормативных актов Республики Казахстан N 1465, опубликован в Бюллетене нормативных правовых актов центральных исполнительных и иных государственных органов Республики Казахстан 3 сентября 2002 года,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энергетики и минеральных ресурсов Республики Казахстан от 27 декабря 2001 года N 320 "О внесении изменений и дополнений в приказ Министра энергетики и минеральных ресурсов Республики Казахстан от 21 марта 2001 года N 70 "О Центральной комиссии по разработке нефтяных и газовых месторождений")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подпункты 1), 2) пункта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7 слова "Первого вице-Министра энергетики и минеральных ресурсов Республики Казахстан Елеманова Б.Д." заменить словами "вице-Министра энергетики и минеральных ресурсов Республики Казахстан Киинова Л.К.";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Положении о Центральной комиссии по разработке нефтяных и газовых месторождений,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второе предложение дополнить следующими словами: ", научно-исследовательских и проектных организаций, а также опытных специалистов нефтегазовой отрасли, имеющих научные степени";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слово "недропользования" заменить словами "нефтяной промышленности";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Предварительный план работы ЦКР на очередной год формируется по заявлениям недропользователей, представленным на рассмотрение в ЦКР до 20 января планируемого года.";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Недропользователь направляет проект материалов в 5-ти экземплярах и заявление установленной формы (приложение) не позднее, чем за три месяца до срока рассмотрения их в ЦКР согласно предварительному плану ЦКР.";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дополнить следующим предложением: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"Срок проведения экспертизы проектных документов 1,5 месяца со дня назначения эксперта.";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"17. Затраты на проведение экспертизы и заключений ЦКР, командировочные расходы членов ЦКР, связанные с выполнением функциональных обязанностей по проектам возмещаются недропользователями.". </w:t>
      </w:r>
    </w:p>
    <w:bookmarkEnd w:id="0"/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энергетики и минеральных ресурсов Республики Казахстан от 27 декабря 2001 года N 320 "О внесении изменений и дополнений в приказ Министра энергетики и минеральных ресурсов Республики Казахстан от 21 марта 2001 года N 70 "О Центральной комиссии по разработке нефтяных газовых месторождений" (зарегистрирован в Реестре государственной регистрации нормативных актов Республики Казахстан N 1739, опубликован в Бюллетене нормативных правовых актов центральных исполнительных иных государственных органов Республики Казахстан 3 сентября 2002 года). </w:t>
      </w:r>
    </w:p>
    <w:bookmarkEnd w:id="1"/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нефтяной промышленности обеспечить в установленном порядке государственную регистрацию данного приказа в Министерстве юстиции Республики Казахстан. 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энергетики и минеральных ресурсов Республики Казахстан Киинова Л.К. 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вступает в силу с момента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