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51abd" w14:textId="6451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формы № 2-Л "О лицах, совершивших преступления» и Инструкции по его составлению"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31 октября 2003 года № 63. Зарегистрирован в Министерстве юстиции Республики Казахстан 25 ноября 2003 года № 2577. Утратил силу приказом Генерального Прокурора Ресублики Казахстан от 8 октября 2014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08.10.2014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Наименование приказа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Председатель Верховного Суда         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"30" октября 2003 г.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"21" октября 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Министр юстиции                      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"24" ноября 2003 г.                  "20" октября 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Министр внутренних дел    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"28" октября 2003 г.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"14" октября 2003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Председатель Агентства    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 финансовой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чрезвычайным ситуациям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"15" октября 2003 г.                 "13" ноября 2003 г.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отчетности о преступности,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отчет формы № 2-Л "О лицах, совершивших преступления"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составлению и формированию отчета формы № 2-Л "О лицах, совершивших преступления"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(Хайруллин Р.С.) принять меры к государственной регистрации в Министерстве юстиции Республики Казахстан настоящего приказа.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 направить субъектам правовой статистики, Главному военному прокурору, Комитету по правовой статистике и специальным учетам и его территориальным подразделениям, прокурорам областей и приравненным к ним.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заместителя Генерального прокурора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государственной регистрации в Министерстве юстиции Республики Казахстан и распространяется на правоотношения с 1 января 2004 года.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2003 года № 63          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Отчет № 2-Л "О лицах, совершивших преступления"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1. Сведения о лицах, совершивших преступления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475"/>
        <w:gridCol w:w="3849"/>
        <w:gridCol w:w="690"/>
        <w:gridCol w:w="803"/>
        <w:gridCol w:w="1353"/>
        <w:gridCol w:w="1158"/>
        <w:gridCol w:w="1105"/>
        <w:gridCol w:w="1105"/>
        <w:gridCol w:w="1105"/>
        <w:gridCol w:w="909"/>
      </w:tblGrid>
      <w:tr>
        <w:trPr>
          <w:trHeight w:val="37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Преступление</w:t>
            </w:r>
          </w:p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</w:tr>
      <w:tr>
        <w:trPr>
          <w:trHeight w:val="133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нин СНГ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преступлений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УДП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личности (гл.1 УК)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(ст.96 п."з")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матерью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(ст.97)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аффекта (ст.98)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превышении пределов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(ст.99)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превышении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задержания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совершившего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преступление (ст.100)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смерти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неосторожности (ст.101)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самоубийства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тяжкого вреда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ст.103)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(ст.104)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Истязание (ст.107)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вреда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состоянии аффекта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при превышении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пределов необходимой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(ст.109)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при задержании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совершившего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преступление (ст.110)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здоровью (ст.111)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(ст.112)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изъятию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тканей человека (ст.113)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(ст.114)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и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методов 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профилактики, диагностики,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(ст.114-1)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венерической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 (ст.115)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вирусом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иммунодефицита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(ВИЧ/СПИД) (ст. 116)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прозводство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аборта (ст.117)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помощи больному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 (ст.120)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сексуального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Половое сношение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с лицом,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шестнадцатилетнего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(ст.122)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Понуждение к половому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сношению, мужеложству,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лесбиянству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действиям 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(ст.123)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Развращение малолетних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лишение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помещение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психиатрический стационар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людьми (ст.128)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(ст.129)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(ст.130)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(гл.2 УК РК)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антиобщественных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проституцией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(ст.132-1)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Подмена ребенка (ст.134)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тайны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усыновления (удочерения)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детей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нетрудоспособных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воспитанию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и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правами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 или попечителя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нетрудоспособного супруга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(супруги) (ст.140)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 и свобод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гражданина (гл. 3 УК)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равноправия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(ст.141)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(ст.141-1)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неприкосновенности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(ст.142)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нарушение тайны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переписки, телефонных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переговоров, почтовых,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телеграфных или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(ст.143)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тайны (ст.144)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избирательных прав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(ст.146)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референдума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неправильный подсчет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голосов (ст.147)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 150-1)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собрания,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митинга, демонстрации,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шествия, пикетирования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 них (ст.151)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(ст.152)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забастовке или к отказу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забастовке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 профессиональной деятельности журналиста (ст.155)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человечества (гл.4 УК)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развязывание или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 (ст.156)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публичные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развязыванию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 (ст.157)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методов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(ст.159)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Геноцид (ст.160)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Экоцид (ст.161)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Наемничество (ст.162)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лиц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пользующиеся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защитой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 социальной,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национальной, родовой,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расовой или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вражды (ст.164)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конституционного строя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(гл.5 УК РК)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измена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Лидера Нации (ст.166-1)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(ст.167)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Насильственный 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или насильственное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власти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полномочий,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 в компетенцию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(ст.168)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Вооруженный мятеж (ст.169)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насильственному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свержению или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строя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насильственному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нарушению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(ст.170)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(ст.171)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секретов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секреты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призыва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мобилизации (ст.174)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 (гл.6 УК)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 растрата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вверенного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(ст.176)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(ст.177)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предметов,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особую ценность (ст.180)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 (ст.181)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путем обмана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злоупотребления доверием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182)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добытого преступным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183)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нефти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законность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(ст.183-1)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авторских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смежных прав (ст.184 )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изобретения, полезные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модели, 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образцы, селекционные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или топологии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интегральных микросхем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(ст.184-1)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завладение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автомобилем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 средством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хищения (ст. 185)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вещных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землю (ст.186)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(ст.187)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повреждение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(ст.188)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(гл. 7 УК)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банковская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(сделок) без намерения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(ст.192-1)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 путем (ст.193)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нецелевое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(ст.194)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ложная реклама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 (ст.199)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коммерческую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банковскую тайну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эмиссионных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 лицом 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(ст. 202-1)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держателей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(ст.204)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ценными бумагами (ст.205)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денег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(ст.206)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платежных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карточек и иных платежных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расчетных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 подакцизных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акцизными марками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марками, подделка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209)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Невозвращение из-за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и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 (ст.213)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платежей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 (ст.214)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Неправомерные 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банкротстве (ст.215)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Преднамеренное банкторство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неплатежеспособности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банкротство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бухгалтерском учете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гражданина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в бюджет (ст.221)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платежей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распоряжении в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(ст.222-1)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(ст.224)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совершению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 или к отказу от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 (ст.226)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Рейдерство (ст.226-1)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Неправомерный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использование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вредоносных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ЭВМ (ст.227)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кода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связи,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абонента,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кода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 227-1)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коммерческих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организациях (гл.8 УК РК)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 (ст.228)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 частными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нотариусами, частными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судебными исполнителями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аудиторами, работающими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(ст.229)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служащими частных 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 (ст.230)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подкуп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Недобросовестное отношение к обязанностям (ст.232)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 9 УК)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(ст.233)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терроризма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публичные 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совершению акта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террористической группой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ее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(ст.233-2)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экстремизма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 233-3 )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Вербовка или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вооружение 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террористической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(ст.233-4)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 заложника (ст.234)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совершения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нескольких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ней (ст.235)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 организацией),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равно участие в 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совершения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нескольких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ней (ст.235-2)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преступной организацией),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равно участие в 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преступной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устойчивой вооруженной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(банды),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(ст.235-4)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(ст.236)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(ст.237)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сооружения,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и связи (ст.238)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 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или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Пиратство (ст.240)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Массовые беспорядки (ст.241)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ложное 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акте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при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поражения, вооружения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техники (ст.243)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или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(ст.245)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(ст. 245-1)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взрывоопасных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(ст.249)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ограничено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передача, сбыт,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или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(ст.252)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Небрежное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 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(ст.255)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(ст.256)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 (ст. 257)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 (ст.258)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здоровья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нравственности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 10 УК)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 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психотропных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ст.259 )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 потреблению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культивирование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к возделыванию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оборот 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а также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изготовления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 веществ (ст.263)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тех же целей (ст. 264)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наркотическими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 психотропными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ядовитыми веществами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медицинская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 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либо подделка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рецептов или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дающих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(ст.266)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правил (ст.267)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Сокрытие 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обстоятельствах, создающих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 для жизни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людей (ст.268)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или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выполнение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оказание услуг,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отвечающих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(ст.269)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(ст.269-1)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в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проституцией (ст.270)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проституцией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сводничество (ст.271)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одурманивания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(ст.272)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или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или предметов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либо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зрелищных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(ст.273-1)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пропагандирующих культ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жестокости и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 телами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и местами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(ст.275)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тканей трупа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(ст.275-1)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животными (ст.276)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(гл.11 УК)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биологических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микробиологическими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 или токсинами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для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 и вредителями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(ст.280)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 засорение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истощение вод (ст.281)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атмосферы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морской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континентальном шельфе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 (ст.285)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добыча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охота (ст. 288)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 (ст.289)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редкими и находящимися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 исчезновения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животных и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порубка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лесов (ст.292)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(ст.293)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(гл.12 УК)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движения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или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(ст. 295)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управляющими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(ч.2 ст.296)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 (ст.297)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их в эксплуатацию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неисправностями, допуск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 (ст.298)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негодность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(ст.299)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безопасную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транспорта (ст.300)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Самовольная без надобности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поезда (ст.301)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действующих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 правил (ст.302)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или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 (ст.303)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повреждение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разрушение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 (ст.304-1)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капитаном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терпящим бедствие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Коррупционные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(гл.13 УК РК)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 (ст.309)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(ст.310-1)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 (ст.311)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 (ст.312)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взяточничестве (ст.313)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 подлог (ст.314)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 (ст.316)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(гл.14 УК)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флагом,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гербом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гимном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оскорбление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 посягательство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честь и достоинство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Лидера Нации, осквернение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изображений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Лидера Нации (ст.317-1)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неприкосновенности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(ст.317-2)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депутата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(ст.319-1)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прокурора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его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(ст.321-1)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применяемых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 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323)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или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штампов,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 (ст.324)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Подделка, изготовление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 поддельных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штампов,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печатей, бланков,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(ст.326)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Самоуправство (ст.327)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или 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занимающего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328)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подъем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выдворении (ст.330-1)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(ст.330-2)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привлечения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 (ст.330-3)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эмблемами и знаками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 Полумесяца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 Креста (ст.332)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и неисполнение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охраны линий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(ст.333)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пикетов, уличных шествий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демонстраций (ст.334)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запрещенной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забастовкой,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(ст.335)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вмешательство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в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незаконных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(ст.337)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иной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решения суда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запрете их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ликвидации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экстремизма (ст. 337-1)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политическим партиям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союзам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правосудия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 наказаний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(гл.15 УК)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(ст.339)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 (ст.340)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или насильственные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(ст.341)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 суду (ст.342)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в отношении судьи,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присяжного заседателя,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прокурора, следователя,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производящего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дознание, эксперта,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пристава,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невиновного к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(ст.344)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(ст.345)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задержание, заключение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стражу или содержание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стражей (ст.346)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показаний (ст.347)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(ст.348)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Провокация 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(ст.349)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неправосудных приговора,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акта (ст.350)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ложный донос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ложные показание,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эксперта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неправильный 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свидетеля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потерпевшего от 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 (ст.353)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 или принуждение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даче ложных показаний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уклонению от 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показаний, ложному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заключению либо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неправильному переводу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дознания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 следствия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применяемых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подвергнутого описи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аресту либо 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конфискации (ст.357)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свободы, из-под ареста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стражи (ст. 358)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 в виде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(ст.359)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(ст.360)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применения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обеспечивающего изоляцию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общества, 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 или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суда, решения суда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судебного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ст.362)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Укрывательство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(ст.363)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(ст.363-1)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Недонесение о преступлении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адвокатов и иных лиц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прав, свобод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гражданина,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оказанию юридической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 (ст.365)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(гл.16 УК РК)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или 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Сопротивление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принуждение его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нарушению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(ст.368)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начальника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между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подчиненности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военнослужащего (ст.371)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или места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 (ст.373)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членовредительства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способом (ст.374)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боевого дежурства (ст.375)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караульной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(вахтенной)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внутренней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патрулирования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гарнизоне (ст.378)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(ст.379)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властью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(ст.380-1)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власти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380-2)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 (ст.381)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погибающего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корабля (ст.382)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или 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противнику средств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(ст.383)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Добровольная сдача в плен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(ст.384)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Мародерство (ст.385)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секретных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или утрата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(ст.386)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(ст.387)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(ст.388)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(ст.389)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оружием,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и предметами,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представляющими 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окружающих (ст. 390)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эксплуатации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(ст.391)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подготовки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(ст.392)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кораблевождения (ст.393)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2. Сведения о возрастном составе лиц, совершивших преступления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26"/>
        <w:gridCol w:w="3581"/>
        <w:gridCol w:w="591"/>
        <w:gridCol w:w="615"/>
        <w:gridCol w:w="828"/>
        <w:gridCol w:w="828"/>
        <w:gridCol w:w="891"/>
        <w:gridCol w:w="891"/>
        <w:gridCol w:w="875"/>
        <w:gridCol w:w="875"/>
        <w:gridCol w:w="749"/>
        <w:gridCol w:w="812"/>
        <w:gridCol w:w="643"/>
      </w:tblGrid>
      <w:tr>
        <w:trPr>
          <w:trHeight w:val="69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Преступление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14-15 лет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преступлений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УДП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личности (гл.1 УК)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(ст.96 п."з")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матерью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(ст.97)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аффекта (ст.98)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превышении пределов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(ст.99)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превышении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задержания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совершившего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преступление (ст.100)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смерти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неосторожности (ст.101)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самоубийства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тяжкого вреда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ст.103)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(ст.104)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Истязание (ст.107)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вреда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состоянии аффекта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при превышении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пределов необходимой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(ст.109)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при задержании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совершившего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преступление (ст.110)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здоровью (ст.111)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(ст.112)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изъятию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тканей человека (ст.113)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(ст.114)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и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методов 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профилактики, диагностики,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(ст.114-1)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венерической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 (ст.115)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вирусом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иммунодефицита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(ВИЧ/СПИД) (ст. 116)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прозводство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аборта (ст.117)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помощи больному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 (ст.120)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сексуального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Половое сношение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с лицом,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шестнадцатилетнего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(ст.122)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Понуждение к половому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сношению, мужеложству,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лесбиянству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действиям 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(ст.123)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Развращение малолетних (ст.124)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человека (ст.125)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лишение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помещение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психиатрический стационар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людьми (ст.128)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(ст.129)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(ст.130)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(гл.2 УК РК)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антиобщественных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проституцией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(ст.132-1)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Подмена ребенка (ст.134)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тайны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усыновления (удочерения)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детей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нетрудоспособных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воспитанию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и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правами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 или попечителя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нетрудоспособного супруга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(супруги) (ст.140)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 и свобод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гражданина (гл. 3 УК)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равноправия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(ст.141)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(ст.141-1)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неприкосновенности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(ст.142)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нарушение тайны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переписки, телефонных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переговоров, почтовых,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телеграфных или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(ст.143)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тайны (ст.144)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избирательных прав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(ст.146)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референдума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неправильный подсчет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голосов (ст.147)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 150-1)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собрания,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митинга, демонстрации,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шествия, пикетирования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 них (ст.151)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(ст.152)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забастовке или к отказу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забастовке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журналиста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человечества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(гл.4 УК)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развязывание или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 (ст.156)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публичные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развязыванию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 (ст.157)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поражения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методов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(ст.159)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Геноцид (ст.160)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Экоцид (ст.161)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Наемничество (ст.162)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лиц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пользующиеся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защитой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 социальной,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национальной, родовой,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расовой или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вражды (ст.164)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конституционного строя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(гл.5 УК РК)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измена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Лидера Нации (ст.166-1)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(ст.167)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Насильственный 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или насильственное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власти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полномочий,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 в компетенцию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(ст.168)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Вооруженный мятеж (ст.169)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насильственному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свержению или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строя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насильственному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нарушению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(ст.170)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(ст.171)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секретов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секреты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призыва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мобилизации (ст.174)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 (гл.6 УК)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 растрата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вверенного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(ст.176)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(ст.177)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предметов,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особую ценность (ст.180)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 (ст.181)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путем обмана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злоупотребления доверием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182)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добытого преступным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183)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нефти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законность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(ст.183-1)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авторских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смежных прав (ст.184 )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изобретения, полезные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модели, 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образцы, селекционные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или топологии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интегральных микросхем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(ст.184-1)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завладение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автомобилем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 средством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хищения (ст. 185)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вещных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землю (ст.186)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(ст.187)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повреждение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(ст.188)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(гл. 7 УК)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банковская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(сделок) без намерения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(ст.192-1)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 путем (ст.193)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нецелевое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(ст.194)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ложная реклама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 (ст.199)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коммерческую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банковскую тайну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эмиссионных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 лицом 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(ст. 202-1)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держателей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(ст.204)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ценными бумагами (ст.205)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денег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(ст.206)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платежных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карточек и иных платежных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расчетных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 подакцизных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акцизными марками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марками, подделка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209)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Невозвращение из-за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и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 (ст.213)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платежей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 (ст.214)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Неправомерные 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банкротстве (ст.215)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Преднамеренное банкторство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неплатежеспособности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216-1)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банкротство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бухгалтерском учете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операциях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гражданина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в бюджет (ст.221)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платежей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распоряжении в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(ст.222-1)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(ст.224)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совершению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 или к отказу от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 (ст.226)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Рейдерство 226-1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Неправомерный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использование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вредоносных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ЭВМ (ст.227)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кода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связи,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абонента,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кода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 227-1)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коммерческих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организациях (гл.8 УК РК)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 (ст.228)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 частными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нотариусами, частными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судебными исполнителями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аудиторами, работающими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(ст.229)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служащими частных 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 (ст.230)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подкуп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Недобросовестное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обязанностям (ст.232)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(гл.9 УК)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(ст.233)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терроризма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публичные 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совершению акта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террористической группой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ее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(ст.233-2)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экстремизма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 233-3)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Вербовка или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вооружение 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террористической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(ст.233-4)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 заложника (ст.234)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совершения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нескольких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ней (ст.235)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 организацией),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равно участие в 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совершения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нескольких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ней (ст.235-2)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преступной организацией),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равно участие в 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преступной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устойчивой вооруженной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(банды),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(ст.235-4)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(ст.236)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(ст.237)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сооружения,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и связи (ст.238)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 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или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Пиратство (ст.240)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Массовые беспорядки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ложное 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акте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при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поражения, вооружения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техники (ст.243)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горных или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(ст.245)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(ст. 245-1)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взрывоопасных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(ст.249)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ограничено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передача, сбыт,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или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(ст.252)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Небрежное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 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(ст.255)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пожарной безопасности (ст.256)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 (ст. 257)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 (ст.258)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здоровья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нравственности (гл. 10 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 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психотропных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ст.259 )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 потреблению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культивирование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к возделыванию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оборот 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а также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изготовления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 веществ (ст.263)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тех же целей (ст. 264)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наркотическими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 психотропными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ядовитыми веществами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медицинская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 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либо подделка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рецептов или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дающих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(ст.266)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правил (ст.267)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Сокрытие 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обстоятельствах, создающих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 для жизни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людей (ст.268)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или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выполнение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оказание услуг,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отвечающих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(ст.269)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(ст.269-1)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в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проституцией (ст.270)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проституцией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сводничество (ст.271)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одурманивания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или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(ст.272)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или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или предметов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либо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зрелищных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(ст.273-1)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пропагандирующих культ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жестокости и насилия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 телами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и местами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(ст.275)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тканей трупа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(ст.275-1)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животными (ст.276)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(гл.11 УК)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биологических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 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микробиологическими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 или токсинами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и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для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 и вредителями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(ст.280)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 засорение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истощение вод (ст.281)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атмосферы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морской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континентальном шельфе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 (ст.285)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добыча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охота (ст. 288)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 (ст.289)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редкими и находящимися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 исчезновения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(ст.290)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порубка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деревьев и кустарников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лесов (ст.292)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(ст.293)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(гл.12 УК)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движения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или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(ст. 295)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управляющими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(ч.2 ст.296)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 (ст.297)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их в эксплуатацию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неисправностями, допуск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 (ст.298)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негодность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(ст.299)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безопасную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транспорта (ст.300)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Самовольная без надобности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поезда (ст.301)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действующих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 правил (ст.302)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или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 (ст.303)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повреждение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разрушение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 (ст.304-1)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капитаном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терпящим бедствие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Коррупционные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(гл.13 УК РК)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 (ст.309)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(ст.310-1)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 (ст.311)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 (ст.312)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взяточничестве (ст.313)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 подлог (ст.314)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 (ст.316)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(гл.14 УК)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флагом,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гербом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гимном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оскорбление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 посягательство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честь и достоинство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Лидера Нации, осквернение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изображений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неприкосновенности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(ст.317-2)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депутата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(ст.319-1)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прокурора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его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(ст.321-1)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применяемых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 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323)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или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штампов,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 (ст.324)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Подделка, изготовление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 поддельных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штампов,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печатей, бланков,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(ст.326)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Самоуправство (ст.327)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звания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или 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занимающего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328)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подъем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выдворении (ст.330-1)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(ст.330-2)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привлечения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 (ст.330-3)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эмблемами и знаками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 Полумесяца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 Креста (ст.332)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и неисполнение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охраны линий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(ст.333)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пикетов, уличных шествий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демонстраций (ст.334)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запрещенной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забастовкой,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(ст.335)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вмешательство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в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незаконных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(ст.337)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иной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решения суда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запрете их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ликвидации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экстремизма (ст. 337-1)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политическим партиям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союзам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правосудия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 наказаний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(гл.15 УК)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(ст.339)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 (ст.340)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или насильственные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правосудия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(ст.341)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 суду (ст.342)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в отношении судьи,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присяжного заседателя,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прокурора, следователя,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производящего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дознание, эксперта,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пристава,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невиновного к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(ст.344)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(ст.345)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задержание, заключение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стражу или содержание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стражей (ст.346)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показаний (ст.347)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(ст.348)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Провокация 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(ст.349)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неправосудных приговора,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акта (ст.350)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ложный донос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ложные показание,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эксперта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неправильный 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свидетеля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потерпевшего от 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 (ст.353)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 или принуждение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даче ложных показаний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уклонению от 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показаний, ложному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заключению либо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неправильному переводу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дознания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 следствия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применяемых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подвергнутого описи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аресту либо 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конфискации (ст.357)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свободы, из-под ареста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стражи (ст. 358)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 в виде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(ст.359)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(ст.360)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применения насилия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обеспечивающего изоляцию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общества, 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 или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суда, решения суда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судебного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ст.362)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Укрывательство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(ст.363)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(ст.363-1)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Недонесение о преступлении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адвокатов и иных лиц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прав, свобод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гражданина,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оказанию юридической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 (ст.365)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(гл.16 УК РК)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или 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Сопротивление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принуждение его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нарушению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(ст.368)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начальника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между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подчиненности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военнослужащего (ст.371)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или места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 (ст.373)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членовредительства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способом (ст.374)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боевого дежурства (ст.375)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караульной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(вахтенной)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внутренней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патрулирования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гарнизоне (ст.378)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(ст.379)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властью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(ст.380-1)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власти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380-2)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 (ст.381)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погибающего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корабля (ст.382)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или 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противнику средств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(ст.383)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Добровольная сдача в плен (ст.384)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Мародерство (ст.385)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секретных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или утрата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(ст.386)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(ст.387)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(ст.388)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(ст.389)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оружием,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и предметами,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представляющими 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окружающих (ст. 390)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эксплуатации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подготовки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(ст.392)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кораблевождения (ст.393)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3. Сведения о лицах по занятию на момент совершения преступления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26"/>
        <w:gridCol w:w="5560"/>
        <w:gridCol w:w="585"/>
        <w:gridCol w:w="1209"/>
        <w:gridCol w:w="1372"/>
        <w:gridCol w:w="1300"/>
        <w:gridCol w:w="1083"/>
        <w:gridCol w:w="1065"/>
      </w:tblGrid>
      <w:tr>
        <w:trPr>
          <w:trHeight w:val="15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 служащих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 предпринимателей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</w:t>
            </w:r>
          </w:p>
        </w:tc>
      </w:tr>
      <w:tr>
        <w:trPr>
          <w:trHeight w:val="1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преступлений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УДП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 УК)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(ст.96 п."з")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матерью 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(ст.97)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аффекта (ст.98)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 превышении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пределов необходимой обороны (ст.99)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 превышении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мер, необходимых для задержания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совершившего преступление (ст.100)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смерти по неосторожности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самоубийства (ст.102)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(ст.103)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ст.103)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средней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здоровью (ст.104)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Истязание (ст.107)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вреда здоровью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аффекта (ст.108)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 здоровью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превышении пределов необходимой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(ст.109)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 здоровью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задержании лица, совершившего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преступление (ст.110)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причинение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(ст.111)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(ст.112)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изъятию или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органов и тканей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и 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(ст.114)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 и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методов и средств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диагностики, лечения 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 (ст.114-1)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венерической болезнью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вирусом иммунодефицита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(ВИЧ/СПИД) (ст. 116)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прозводство аборта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помощи больному (ст.118)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 опасности (ст.119)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 (ст.120)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 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(ст.121)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Половое сношение и иные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сексуального характера с лицом,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достигшим шестнадцатилетнего возраста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Понуждение к половому сношению,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мужеложству, лесбиянству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действиям сексуального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Развращение малолетних (ст.124)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человека (ст.125)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лишение свободы (ст.126)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помещение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психиатрический стационар (ст.127)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людьми (ст.128)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(ст.129)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(ст.130)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семьи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несовершеннолетних (гл.2 УК РК)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преступную деятельность (ст.131)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антиобщественных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проституцией (ст.132-1)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несовершеннолетними (ст.133)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Подмена ребенка (ст.134)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тайны усыновления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(удочерения) (ст.135)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 уплаты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детей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нетрудоспособных родителей (ст.136)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воспитанию несовершеннолетнего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безопасности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детей (ст.138)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правами опекуна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 (ст.139)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нетрудоспособного супруга (супруги)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конституционных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иных прав и свобод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гражданина (гл. 3 УК)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равноправия граждан (ст.141)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(ст.141-1)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(ст.142)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нарушение тайны переписки,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телефонных переговоров, почтовых,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телеграфных или иных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врачебной тайны (ст.144)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избирательных прав или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избирательных комиссий (ст.146)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документов референдума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неправильный подсчет голосов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трудового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(ст.148)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(ст. 150-1)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собрания, митинга, демонстрации,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шествия, пикетирования или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(ст.151)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участию в забастовке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 отказу от участия в забастовке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журналиста (ст.155)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человечества (гл.4 УК)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развязывание или ведение агрессивной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(ст.156)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публичные 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развязыванию агрессивной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массового поражения (ст.158)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запрещенных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ведения войны (ст.159)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Геноцид (ст.160)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Экоцид (ст.161)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Наемничество (ст.162)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лиц или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пользующиеся международной защитой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 социальной, национальной,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родовой, расовой или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вражды (ст.164)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конституционного строя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(гл.5 УК РК)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измена (ст.165)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 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Лидера Нации (ст.166-1)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(ст.167)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Насильственный захват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насильственное удержание власти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представителями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государства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организации полномочий,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 в компетенцию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должностных лиц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(ст.168)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Вооруженный мятеж (ст.169)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насильственному свержению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изменению конституционного строя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насильственному нарушению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(ст.170)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(ст.171)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получение, разглашение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секретов (ст.172)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документов, 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государственные секреты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призыва по мобилизации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(гл.6 УК)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 растрата вверенного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чужого имущества (ст.176)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(ст.177)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предметов, имеющих особую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ценность (ст.180)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 (ст.181)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имущественного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обмана или злоупотребления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доверием (ст. 182)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добытого преступным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183)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Транспортировка,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реализация, хранение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нефтепродуктов, а также переработка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без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законность их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(ст.183-1)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авторских и смежных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(ст.184 )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 на изобретения,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полезные модели, 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образцы, селекционные достижения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топологии интегральных микросхем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(ст.184-1)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завладение автомобилем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иным транспортным средством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хищения (ст. 185)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вещных прав на землю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 имущества (ст.187)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 имущества (ст.188)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в сфере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 (гл. 7 УК)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банковская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 (ст.192)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субъектом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сделки (сделок)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намерения 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(ст.192-1)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имущества, 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 путем (ст.193)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 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кредита (ст.194)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ложная реклама (ст.198)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 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знака (ст.199)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получение и разглашение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сведений, составляющих коммерческую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банковскую тайну (ст.200)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выпуска эмиссионных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(ст.202)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информации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должностным лицом эмитента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(ст. 202-1)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реестр держателей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заведомо ложных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профессиональными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рынка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проведения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ценными бумагами (ст.205)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 поддельных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 или ценных бумаг (ст.206)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 поддельных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карточек и иных платежных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расчетных документов (ст.207)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 правил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подакцизных товаров акцизными марками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учетно-контрольными марками,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 и использование 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и (или) учетно-контрольных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(ст.208)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контрабанда (ст. 209)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Невозвращение из-за границы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и иностранной валюте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и сборов (ст.214)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Неправомерные 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банкротстве (ст.215)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Преднамеренное банкторство (ст.216)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неплатежеспособности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 216-1)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банкротство (ст.217)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 бухгалтерском учете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(ст.218)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банковских операциях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банка (ст.220)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гражданина от уплаты 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других обязательных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бюджет (ст.221)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налога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обязательных платежей в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организаций (ст.222)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ограниченного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распоряжении в счет 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(ст.222-1)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совершению сделки или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отказу от ее совершения (ст.226)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Рейдерство 226-1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Неправомерный доступ к 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создание, использование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вредоносных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ЭВМ (ст.227)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кода абонентского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сотовой связи,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абонента,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идентификационного кода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абонентского устройства (ст. 227-1)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 в коммерческих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организациях (гл.8 УК РК)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 (ст.228)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 частными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нотариусами, частными судебными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исполнителями и аудиторами,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работающими в составе 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(ст.229)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полномочий 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 охранных служб (ст.230)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подкуп (ст.231)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обязанностям (ст.232)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порядка (гл.9 УК)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(ст.233)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терроризма или публичные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совершению акта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террористической группой и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деятельности (ст.233-2)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экстремизма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террористической деятельности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233-3 УК)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Вербовка или подготовка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вооружение лиц в целях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террористической либо экстремистской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(ст.233-4)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 заложника (ст.234)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организованной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в целях совершения одного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нескольких преступлений,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ней (ст.235)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 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 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организацией), а равно участие в 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транснациональной организованной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в целях совершения одного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нескольких преступлений,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ней (ст.235-2)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транснациональным 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 (транснациональной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преступной организацией),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нем (ст.235-3)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группы, преступного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 (преступной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транснациональной организованной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транснационального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(транснациональной 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организации) или устойчивой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вооруженной группы (банды),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хранение, 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разработка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(ст.235-4)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военизированного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(ст.237)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здания, сооружения,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сообщения и связи (ст.238)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 захват воздушного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судна либо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(ст.239)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Пиратство (ст.240)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Массовые беспорядки (ст.241)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ложное сообщение об акте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 (ст.242)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экспорт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используемых при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массового поражения,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 и военной техники (ст.243)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атомной энергетики (ст.244)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ведении горных или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(ст.245)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Недоброкачественное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 245-1)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взрывоопасных объектах (ст.246)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(ст.247)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материалов (ст.248)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радиоактивными материалами (ст.249)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 из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или предметов,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ограничено (ст. 250)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 передача,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сбыт, хранение, перевозка или 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боеприпасов,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взрывных устройств (ст.251)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изготовление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Небрежное хранение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(ст.253)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охране 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или 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(ст.254)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 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 взрывчатых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устройств (ст.255)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(ст.256)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 (ст. 257)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 (ст.258)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и нравственности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 10 УК)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изготовление, переработка,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хранение, 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 либо сбыт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или психотропных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 ст.259 )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(ст.260)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 потреблению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культивирование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к возделыванию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наркотические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оборот ядовитых веществ,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веществ, инструментов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 или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ядовитых веществ (ст.263)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 притонов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потребления 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психотропных веществ,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помещений для тех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(ст. 264)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психотропными или ядовитыми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(ст.265)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медицинская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выдача либо подделка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рецептов или иных документов, 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получение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психотропных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Сокрытие 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обстоятельствах, создающих 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жизни или здоровья людей (ст.268)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или продажа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либо оказание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отвечающих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(ст.269)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(ст.269-1)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в занятие проституцией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 притонов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занятия проституцией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сводничество (ст.271)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 притонов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одурманивания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или других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порнографических материалов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(ст.273)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оборот материалов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с порнографическими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изображениями несовершеннолетних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привлечение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зрелищных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порнографического характера (ст.273-1)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произведений, пропагандирующих культ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жестокости и насилия (ст.274)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 телами умерших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местами их захоронения (ст.275)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 и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трупа человека (ст.275-1)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Жестокое обращение с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(гл.11 УК)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и иной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производстве и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 потенциально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 радиоактивных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веществ (ст.278)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обращении с микробиологическими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биологическими агентами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токсинами (ст.279)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ветеринарных 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правил, установленных для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 и вредителями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 засорение и истощение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(ст.281)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атмосферы (ст.282)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морской среды (ст.283)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континентальном шельфе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об исключительной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(ст.284)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 (ст.285)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недр (ст.286)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добыча рыбных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водных животных и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охота (ст. 288)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(ст.289)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 редкими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находящимися под угрозой исчезновения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животных и растений (ст.290)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порубка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 (ст.291)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 повреждение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 (ст.293)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(ст.294)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(гл.12 УК)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железнодорожного, воздушного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транспорта (ст. 295)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дорожного движения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управляющими 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(ст.296)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(ч.2 ст.296)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дорожно-транспортного происшествия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выпуск 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 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неисправностями, допуск к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 средством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состоянии опьянения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приведение в негодность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или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(ст.299)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правил, 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безопасную работу транспорта (ст.300)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Самовольная без надобности остановка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поезда (ст.301)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действующих на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(ст.302)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строительстве, эксплуатации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магистральных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повреждение или разрушение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 (ст.304)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повреждение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 трубопроводов (ст.304-1)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капитаном судна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терпящим бедствие (ст.305)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(ст.306)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Коррупционные и иные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 интересов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(гл.13 УК РК)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 (ст.307)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(ст.308)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полномочий 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(ст.309)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(ст.310-1)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 (ст.311)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 (ст.312)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 во взяточничестве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 подлог (ст.314)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 (ст.315)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 (ст.316)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(гл.14 УК)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флагом, Государственным гербом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гимном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(ст.317)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оскорбление и 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 достоинство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Нации, осквернение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изображений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— Лидера 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Первого Пре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гарантий неприкосновенности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 (ст.317-2)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 достоинство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его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 достоинство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депутата и воспрепятствование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Совета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(ст.319-1)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представителя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насилия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власти (ст.321)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 и неисполнение его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(ст.321-1)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применяемых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лица, занимающего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ответственную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(ст.322)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государственных наград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323)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или повреждение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штампов, печатей (ст.324)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Подделка, 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документов, штампов,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печатей, бланков,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наград (ст.325)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военной службы (ст.326)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Самоуправство (ст.327)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присвоение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власти или 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занимающего 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должность (ст. 328)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подъем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флага (ст.329)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незаконное пересечение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(ст.330)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решения о выдворении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незаконной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 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и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 (ст.330-3)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(ст.331)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пользование эмблемами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знаками Красного Полумесяца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Красного Креста (ст.332)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и неисполнение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линий связи, а также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государственной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собраний, митингов,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пикетов, уличных шествий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демонстраций (ст.334)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запрещенной забастовкой,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положения (ст.335)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вмешательство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объединений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 участие в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незаконных общественных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(ст.337)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или 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 либо иной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решения суда о запрете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или ликвидации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ими экстремизма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политическим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партиям и профессиональным союзам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 (ст.338)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порядка исполнения наказаний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(гл.15 УК)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и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правосудие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предварительное расследование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или насильственные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осуществлением правосудия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 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(ст.341)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 суду (ст.342)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в отношении судьи, присяжного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заседателя, прокурора, следователя,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производящего дознание,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эксперта, судебного пристава,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 (ст.343)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заведомо невиновного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уголовной ответственности (ст.344)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 освобождение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уголовной ответственности (ст.345)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 задержание,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под стражу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стражей (ст.346)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даче показаний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(ст.347)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доказательств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Провокация коммерческого подкупа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коррупционного преступления (ст.349)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заведомо неправосудных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приговора, решения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акта (ст.350)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ложный донос (ст.351)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ложные показание,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 или неправильный 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свидетеля или потерпевшего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дачи показаний (ст.353)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 или принуждение к даче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 или уклонению от 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показаний, ложному заключению либо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неправильному переводу (ст.354)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данных дознания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 следствия (ст.355)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применяемых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подлежащих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(ст.356)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подвергнутого описи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аресту либо подлежащего конфискации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 лишения свободы,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или из-под стражи (ст. 358)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отбывания наказания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лишения свободы (ст.359)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законным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применения насилия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обеспечивающего изоляцию от общества,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его близких, а также осужденного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посягательство на их здоровье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жизнь (ст.361)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приговора суда,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или иного судебного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ст.362)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Укрывательство преступления (ст.363)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Укрытие преступления (ст.363-1)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Недонесение о преступлении (ст.364)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адвокатов и иных лиц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прав, свобод и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человека и гражданина,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оказанию юридической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и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Воинские преступления (гл.16 УК РК)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или иное неисполнение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(ст.367)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Сопротивление начальнику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его к нарушению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(ст.368)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(ст. 369)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 между военнослужащими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между ними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подчиненности (ст.370)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военнослужащего (ст.371)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оставление части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службы (ст.372)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 (ст.373)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воинской службы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членовредительства или иным 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 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дежурства (ст.375)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 пограничной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(ст.376)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караульной (вахтенной)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службы или патрулирования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гарнизоне (ст.378)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 службы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общественной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властью, превышение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бездействие власти (ст.380)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(ст.380-1)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Бездействие власти (ст. 380-2)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 отношение к службе (ст.381)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погибающего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корабля (ст.382)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или оставление противнику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ведения войны (ст.383)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Добровольная сдача в плен (ст.384)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Мародерство (ст.385)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секретных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характера или утрата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содержащих секретные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военного характера (ст.386)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(ст.387)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(ст.388)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военного имущества (ст.389)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 оружием,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веществами и предметами,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представляющими опасность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окружающих (ст. 390)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вождения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машин (ст.391)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полетов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 ним (ст.392)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кораблевождения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(ст.393)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780"/>
        <w:gridCol w:w="848"/>
        <w:gridCol w:w="661"/>
        <w:gridCol w:w="715"/>
        <w:gridCol w:w="936"/>
        <w:gridCol w:w="715"/>
        <w:gridCol w:w="817"/>
        <w:gridCol w:w="766"/>
        <w:gridCol w:w="800"/>
        <w:gridCol w:w="1141"/>
        <w:gridCol w:w="749"/>
        <w:gridCol w:w="834"/>
        <w:gridCol w:w="1227"/>
        <w:gridCol w:w="1483"/>
      </w:tblGrid>
      <w:tr>
        <w:trPr>
          <w:trHeight w:val="39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лицеев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ракту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довых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4. Сведения о сотрудниках правоохранительных органов, судьях и иных работниках органов власти и управления, совершивших преступления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398"/>
        <w:gridCol w:w="2811"/>
        <w:gridCol w:w="570"/>
        <w:gridCol w:w="595"/>
        <w:gridCol w:w="466"/>
        <w:gridCol w:w="679"/>
        <w:gridCol w:w="595"/>
        <w:gridCol w:w="595"/>
        <w:gridCol w:w="480"/>
        <w:gridCol w:w="494"/>
        <w:gridCol w:w="480"/>
        <w:gridCol w:w="437"/>
        <w:gridCol w:w="561"/>
        <w:gridCol w:w="546"/>
        <w:gridCol w:w="374"/>
        <w:gridCol w:w="589"/>
        <w:gridCol w:w="546"/>
        <w:gridCol w:w="431"/>
        <w:gridCol w:w="532"/>
        <w:gridCol w:w="460"/>
      </w:tblGrid>
      <w:tr>
        <w:trPr>
          <w:trHeight w:val="48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Преступление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</w:t>
            </w:r>
          </w:p>
        </w:tc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дьи</w:t>
            </w:r>
          </w:p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</w:p>
        </w:tc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жбы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78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туры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лиции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можни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</w:tr>
      <w:tr>
        <w:trPr>
          <w:trHeight w:val="19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преступлений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УДП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личности (гл.1 УК)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(ст.96 п."з")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матерью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(ст.97)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состоянии аффекта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(ст.98)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пределов необходимой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(ст.99)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превышении 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преступление (ст.100)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смерти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самоубийства (ст.102)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(ст.103)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ст.103)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(ст.104)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Истязание (ст.107)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аффекта (ст.108)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здоровью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превышении пределов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здоровью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задержании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преступление (ст.110)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(ст.111)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(ст.112)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изъятию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работниками (ст.114)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диагностики,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(ст.114-1)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венерической болезнью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вирусом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(ВИЧ/СПИД)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116)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прозводство аборта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больному (ст.118)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(ст.119)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(ст.121)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Половое сношение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с лицом,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шестнадцатилетнего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(ст.122)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Понуждение к половому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сношению,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мужеложству,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лесбиянству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(ст.123)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малолетних (ст.124)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лишение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(ст.126)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психиатрический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 (ст.127)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людьми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(ст.129)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(ст.130)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семьи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(гл.2 УК РК)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(ст.131)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(ст.132)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проституцией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(ст.132-1)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Подмена ребенка (ст.134)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тайны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(удочерения) (ст.135)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детей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 (ст.136)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опекуна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 (ст.139)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 и свобод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 3 УК)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равноправия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(ст.141)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(ст.141-1)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тайны переписки,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почтовых, телеграфных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иных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тайны (ст.144)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 (ст.145)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(ст.146)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референдума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неправильный подсчет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голосов (ст.147)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собрания,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пикетирования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участию в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труда (ст.152)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участию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забастовке или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отказу от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забастовке (ст.153)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журналиста (ст.155)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человечества (гл.4 УК)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развязывание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агрессивной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(ст.156)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публичные 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поражения (ст.158)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ведения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Геноцид (ст.160)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Экоцид (ст.161)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Наемничество (ст.162)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лиц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защитой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родовой, расовой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 вражды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 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строя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(гл.5 УК РК)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измена (ст.165)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жизнь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 (ст.166-1)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жизнь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Насильственный 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удержание власти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полномочий,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компетенцию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Вооруженный мятеж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свержению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нарушению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(ст.170)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(ст.171)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секретов (ст.172)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секреты (ст.173)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призыва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мобилизации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(гл.6 УК)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растрата вверенного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особую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ценность (ст.180)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обмана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доверием (ст. 182)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добытого 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(ст. 183)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реализация,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переработка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без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законность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(ст.183-1)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авторских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смежных прав (ст.184)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изобретения, полезные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модели, 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образцы, селекционные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(ст.184-1)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завладение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автомобилем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 без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хищения (ст. 185)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вещных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землю (ст.186)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(ст.187)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(ст.188)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 7 УК)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банковская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(ст.192)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субъектом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 (сделок)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(ст.192-1)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кредита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реклама (ст.198)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разглашение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коммерческую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банковскую тайну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эмиссионных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(ст.202)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эмитента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(ст. 202-1)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держателей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(ст.203)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(ст.204)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операций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денег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(ст.206)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платежных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карточек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платежных и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(ст.207)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подакцизных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акцизными марками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марками, подделка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акцизных марок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(ст.208)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(ст. 209)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Невозвращение из-за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средств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иностранной валюте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платежей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 (ст.214)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банкротстве (ст.215)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банкторство (ст.216)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 216-1)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банкротство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бухгалтерском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(ст.218)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(ст.219)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(ст.220)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уплаты налога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бюджет (ст.221)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и (или)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бюджет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(ст.222)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распоряжении в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(ст.222-1)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совершению сделки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отказу от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 (ст.226)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Рейдерство 226-1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Неправомерный доступ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вредоносных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ЭВМ (ст.227)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 абонентского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сотовой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 абонентского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227-1)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коммерческих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(гл.8 УК РК)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 (ст.228)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 частными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нотариусами, частными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работающими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(ст.229)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служащими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охранных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подкуп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обязанностям (ст.232)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(гл.9 УК)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(ст.233)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публичные призывы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совершению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 (ст.233-1)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и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(ст.233-2)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экстремизма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233-3 УК)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Вербовка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вооружение 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террористической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(ст.233-4)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 заложника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 одного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участие в 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 одного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участие в 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 преступного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(банды),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(ст.236)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(ст.237)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сооружения,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и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 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судна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Пиратство (ст.240)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Массовые беспорядки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 акте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 (ст.242)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создании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поражения,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 и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(ст.243)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(ст.244)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ведении горных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245-1)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взрывоопасных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(ст.246)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(ст.247)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(ст.248)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(ст.249)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которых ограничено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250)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передача, сбыт,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перевозка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ношение 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Небрежное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(ст.254)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 (ст. 257)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 (ст.258)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нравственности (гл.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УК)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 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 ст.259 )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(ст.260)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(ст.261)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культивирование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(ст.262)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 веществ,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ядовитых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притонов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тех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целей (ст. 264)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ядовитыми веществами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подделка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рецептов или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(ст.266)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Сокрытие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обстоятельствах,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создающих 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жизни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или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либо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не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(ст.269)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незаконного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(ст.269-1)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в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проституцией (ст.270)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притонов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проституцией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сводничество (ст.271)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притонов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одурманивания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(ст.273)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их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(ст.273-1)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 жестокости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 (ст.274)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телами умерших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местами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(ст.275)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незаконного игорного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(ст.269-1)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трупа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(ст.275-1)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животными (ст.276)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(гл.11 УК)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и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(ст.277)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(ст.278)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токсинами (ст.279)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правил,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вредителями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засорение и истощение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(ст.281)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атмосферы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морской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(ст.283)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континентальном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шельфе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 (ст.285)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охота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редкими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находящимися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 исчезновения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 (ст.290)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порубка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 (ст.291)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(ст.294)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(гл.12 УК)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295)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движения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управляющими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(ст.296)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(ч.2 ст.296)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 (ст.297)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выпуск 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неисправностями,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опьянения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негодность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путей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безопасную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(ст.300)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Самовольная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надобности остановка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поезда (ст.301)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транспорте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(ст.304-1)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капитаном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судна помощи терпящим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бедствие (ст.305)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Коррупционные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(гл.13 УК РК)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 (ст.307)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(ст.308)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(ст.310-1)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 (ст.312)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 подлог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 (ст.316)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порядка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(гл.14 УК)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гимном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(ст.317)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оскорбление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иное посягательство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Нации, осквернение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изображений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 деятельности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 Лидера 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(ст.317-2)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честь и достоинство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честь и достоинство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(ст.319-1)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(ст.321-1)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мерах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(ст.322)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наград (ст. 323)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штампов,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 (ст.324)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штампов,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печатей, бланков,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наград (ст.325)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(ст.326)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занимающего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(ст. 328)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подъем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флага (ст.329)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(ст.330)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выдворении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незаконной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(ст.330-2)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силы (ст.330-3)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(ст.331)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эмблемами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знаками Красного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Полумесяца и Красного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Креста (ст.332)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линий связи,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(ст.333)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 пикетов,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уличных шествий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демонстраций (ст.334)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забастовкой,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(ст.335)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вмешательство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(ст.336)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(ст.337)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 либо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суда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экстремизма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политическим партиям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союзам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(ст.338)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правосудия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 наказаний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(гл.15 УК)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правосудия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 суду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судьи, присяжного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следователя,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дознание, эксперта,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пристава,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невиновного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под стражу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содержание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стражей (ст.346)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показаний (ст.347)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(ст.348)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коммерческого подкупа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коррупционного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(ст.349)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неправосудных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приговора,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иного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(ст.350)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ложный донос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показание,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неправильный 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свидетеля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потерпевшего от 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 (ст.353)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 показаний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уклонению от 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показаний, ложному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заключению либо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переводу (ст.354)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дознания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 (ст.355)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мерах 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(ст.356)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подвергнутого 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аресту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конфискации (ст.357)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свободы,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ареста или из-под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стражи (ст. 358)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отбывания наказания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лишения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насилия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изоляцию от общества,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его близких,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осужденного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здоровье или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 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суда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судебного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ст.362)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Укрывательство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(ст.363)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(ст.363-1)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Недонесение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преступлении (ст.364)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адвокатов и иных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 и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 юридической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(гл.16 УК РК)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иное неисполнение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(ст.367)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его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нарушению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(ст.368)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(ст. 369)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между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части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службы (ст.372)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 (ст.373)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членовредительства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иным 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боевого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дежурства (ст.375)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пограничной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(ст.376)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(вахтенной)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службы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гарнизоне (ст.378)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службы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(ст.379)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властью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(ст.380-1)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 380-2) 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 (ст.381)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погибающего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корабля (ст.382)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или 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противнику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Добровольная сдача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 (ст.384)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Мародерство (ст.385)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секретных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или утрата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секретные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(ст.386)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(ст.387)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(ст.388)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(ст.389)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с оружием,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веществами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окружающих (ст. 390)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вождения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(ст.391)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(ст.392)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кораблевождения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(ст.393)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5. Сведения о лицах, совершивших преступление в группе и в состоянии опьянения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72"/>
        <w:gridCol w:w="4389"/>
        <w:gridCol w:w="549"/>
        <w:gridCol w:w="738"/>
        <w:gridCol w:w="900"/>
        <w:gridCol w:w="1187"/>
        <w:gridCol w:w="1062"/>
        <w:gridCol w:w="774"/>
        <w:gridCol w:w="936"/>
        <w:gridCol w:w="504"/>
        <w:gridCol w:w="1044"/>
      </w:tblGrid>
      <w:tr>
        <w:trPr>
          <w:trHeight w:val="60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Преступление</w:t>
            </w:r>
          </w:p>
        </w:tc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опьянения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</w:t>
            </w:r>
          </w:p>
        </w:tc>
      </w:tr>
      <w:tr>
        <w:trPr>
          <w:trHeight w:val="232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нолетних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</w:t>
            </w:r>
          </w:p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преступлений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УДП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 УК)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(ст.96 п."з")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матерью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(ст.97)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аффекта (ст.98)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превышении пределов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обороны (ст.99)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превышении мер,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задержания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совершившего преступление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смерти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неосторожности (ст.101)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самоубийства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тяжкого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здоровью (ст.103)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ст.103)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 вреда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Истязание (ст.107)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вреда здоровью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аффекта (ст.108)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при превышении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пределов необходимой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при задержании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совершившего преступление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причинение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(ст.111)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(ст.112)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изъятию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человека (ст.113)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новых методов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диагностики, 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(ст.114-1)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венерической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 (ст.115)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вирусом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иммунодефицита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(ВИЧ/СПИД) (ст. 116)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прозводство аборта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помощи больному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 (ст.120)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сексуального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Половое сношение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с лицом,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достигшим шестнадцатилетнего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(ст.122)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Понуждение к половому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сношению, мужеложству,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лесбиянству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действиям 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(ст.123)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Развращение малолетних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человека (ст.125)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лишение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помещение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психиатрический стационар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людьми (ст.128)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(ст.129)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(ст.130)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семьи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(гл.2 УК РК)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антиобщественных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(ст.132)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проституцией (ст.132-1)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несовершеннолетними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Подмена ребенка (ст.134)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тайны усыновления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(удочерения) (ст.135)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содержание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нетрудоспособных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 (ст.136)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(ст.137)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(ст.138)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правами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 или попечителя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нетрудоспособного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(ст.140)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конституционных и иных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свобод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гражданина (гл. 3 УК)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равноправия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(ст.141-1)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жизни (ст.142)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нарушение тайны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переписки, телефонных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переговоров, почтовых,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телеграфных или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(ст.143)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врачебной тайны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 (ст.145)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или работе 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(ст.146)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референдума или неправильный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подсчет голосов (ст.147)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(ст.148)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(ст. 150-1)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собрания, митинга,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демонстрации, шествия,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пикетирования или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(ст.151)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забастовке или к отказу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забастовке (ст.153)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журналиста (ст.155)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человечества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(гл.4 УК)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развязывание или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 (ст.156)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публичные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развязыванию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 (ст.157)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поражения (ст.158)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методов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(ст.159)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Геноцид (ст.160)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Экоцид (ст.161)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Наемничество (ст.162)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лиц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пользующиеся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защитой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 социальной,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национальной, родовой,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расовой или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вражды (ст.164)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конституционного строя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(гл.5 УК РК)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измена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(ст.166-1)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(ст.167)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Насильственный захват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насильственное 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либо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представителями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или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полномочий,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 в компетенцию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Вооруженный мятеж (ст.169)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насильственному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свержению или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строя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насильственному нарушению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(ст.170)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(ст.171)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секретов (ст.172)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документов, 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секреты (ст.173)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призыва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мобилизации (ст.174)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 (гл.6 УК)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 растрата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вверенного 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(ст.177)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предметов,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особую ценность (ст.180)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 (ст.181)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путем обмана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злоупотребления доверием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заведомо добытого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путем (ст. 183)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нефти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законность их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(ст.183-1)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авторских и смежных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(ст.184 )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изобретения, полезные модели,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образцы,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селекционные достижения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топологии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(ст.184-1)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завладение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автомобилем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 средством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хищения (ст. 185)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вещных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землю (ст.186)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 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 7 УК)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предпринимательство (ст.190)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банковская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субъектом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(сделок) без намерения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(ст.192-1)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 незаконным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(ст.193)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нецелевое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(ст.194)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ложная реклама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 (ст.199)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коммерческую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банковскую тайну (ст.200)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эмиссионных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представление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 сведений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эмитента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202-1)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реестр держателей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(ст.203)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профессиональными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(ст.204)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с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денег или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(ст.206)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платежных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платежных и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(ст.207)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 подакцизных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акцизными марками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учетно-контрольными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марками, подделка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акцизных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учетно-контрольных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(ст.208)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209)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Невозвращение из-за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 национальной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валюте (ст.213)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платежей и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Неправомерные 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банкротстве (ст.215)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Преднамеренное банкторство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неплатежеспособности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216-1)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банкротство (ст.217)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бухгалтерском учете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(ст.219)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гражданина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 и (или)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платежей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(ст.221)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налога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других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в бюджет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(ст.222)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в распоряжении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счет 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 (ст.222-1)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(ст.224)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совершению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 или к отказу от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 (ст.226)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Рейдерство 226-1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Неправомерный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использование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вредоносных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для ЭВМ (ст.227)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кода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связи,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абонента,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идентификационного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 абонентского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 227-1)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коммерческих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организациях (гл.8 УК РК)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частными нотариусами,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частными судебными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исполнителями и аудиторами,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работающими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служащими частных 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 (ст.230)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подкуп (ст.231)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обязанностям (ст.232)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(гл.9 УК)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(ст.233)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терроризма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публичные 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совершению акта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террористической группой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ее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(ст.233-2)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экстремизма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 233-3 УК)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Вербовка или подготовка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вооружение лиц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экстремистской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(ст.233-4)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 заложника (ст.234)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совершения одного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нескольких преступлений,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участие в ней (ст.235)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 организацией),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участие в 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совершения одного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нескольких преступлений,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участие в 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транснациональным 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(транснациональной 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нем (ст.235-3)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 организации)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(транснациональной 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организации) или устойчивой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вооруженной группы (банды),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сбор,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(ст.235-4)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военизированного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(ст.237)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сооружения,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и связи (ст.238)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 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или 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(ст.239)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Пиратство (ст.240)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Массовые беспорядки (ст.241)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ложное 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 терроризма (ст.242)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создании оружия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поражения, вооружения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техники (ст.243)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(ст.244)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ведении горных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работ (ст.245)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(ст. 245-1)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взрывоопасных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радиоактивными материалами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 обращение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ограничено (ст. 250)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передача, сбыт,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или ношение 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 и взрывных 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(ст.252)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Небрежное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устройств (ст.254)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 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(ст.255)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(ст.256)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 (ст. 257)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 (ст.258)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и нравственности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 10 УК)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 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(ст.259 )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(ст.260)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 потреблению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(ст.261)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культивирование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к возделыванию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оборот 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а также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изготовления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 веществ (ст.263)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 же целей (ст. 264)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психотропными или ядовитыми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(ст.265)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медицинская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незаконная выдача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 рецептов или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дающих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(ст.266)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(ст.267)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Сокрытие 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обстоятельствах, создающих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 для жизни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людей (ст.268)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или продажа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услуг, не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 (ст.269-1)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в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проституцией (ст.270)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проституцией и сводничество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одурманивания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других средств (ст.272)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предметов (ст.273)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или предметов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либо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зрелищных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(ст.273-1)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пропагандирующих культ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жестокости и насилия (ст.274)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 телами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и местами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(ст.275)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 (ст.269-1)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трупа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(ст.275-1)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животными (ст.276)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(гл.11 УК)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хозяйственной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деятельности (ст.277)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при производстве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 радиоактивных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 или токсинами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ветеринарных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правил, установленных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борьбы с болезнями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вредителями растений (ст.280)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 засорение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истощение вод (ст.281)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атмосферы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морской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континентальном шельфе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зоне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 (ст.285)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недр (ст.286)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добыча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растений (ст.287)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охота (ст. 288)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 (ст.289)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редкими и находящимися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 исчезновения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и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порубка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 (ст.291)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(ст.292)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(ст.293)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(ст.294)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(гл.12 УК)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железнодорожного,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водного транспорта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управляющими 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(ст.296)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(ч.2 ст.296)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 (ст.297)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эксплуатацию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неисправностями,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 средством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 (ст.298)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негодность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путей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безопасную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транспорта (ст.300)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Самовольная без надобности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поезда (ст.301)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действующих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 правил (ст.302)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или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повреждение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повреждение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(ст.304-1)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капитаном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терпящим бедствие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Коррупционные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(гл.13 УК РК)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 (ст.307)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 (ст.309)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(ст.310-1)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 (ст.311)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 (ст.312)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взяточничестве (ст.313)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 подлог (ст.314)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 (ст.316)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(гл.14 УК)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флагом,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гербом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гимном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(ст.317)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оскорбление и 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осквернение изображений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Первого Президента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неприкосновенности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(ст.317-2)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депутата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(ст.319-1)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прокурора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его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(ст.321-1)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применяемых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 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наград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или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штампов, печатей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Подделка, изготовление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 поддельных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штампов, печатей, бланков,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Самоуправство (ст.327)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присвоение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 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328)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подъем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выдворении (ст.330-1)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(ст.330-2)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привлечения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иностранной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силы (ст.330-3)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(ст.331)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эмблемами и знаками Красного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Полумесяца и Красного Креста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и неисполнение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охраны линий связи,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объектов,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 пикетов, уличных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шествий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запрещенной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забастовкой,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(ст.335)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вмешательство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в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незаконных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(ст.337)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объединения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организации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суда о запрете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или ликвидации в связи с осуществлением ими экстремизма (ст. 337-1)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политическим партиям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союзам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правосудия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 наказаний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(гл.15 УК)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(ст.339)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правосудие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предварительное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 (ст.340)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или насильственные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правосудия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(ст.341)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 суду (ст.342)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в отношении судьи,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присяжного заседателя,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прокурора, следователя,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производящего дознание,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эксперта, судебного пристава,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невиновного к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(ст.344)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(ст.345)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задержание, заключение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стражу или содержание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стражей (ст.346)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даче показаний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(ст.347) 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доказательств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(ст.348)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Провокация 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подкупа либо коррупционного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(ст.349)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неправосудных приговора,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или иного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(ст.350)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ложный донос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ложные показание,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эксперта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неправильный перевод (ст.352)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свидетеля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потерпевшего от 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 (ст.353)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 или принуждение к 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 показаний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уклонению от дачи показаний,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ложному заключению либо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неправильному переводу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данных дознания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 (ст.355)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применяемых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лиц,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подвергнутого описи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аресту либо 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конфискации (ст.357)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свободы, из-под ареста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стражи (ст. 358)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 в виде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(ст.359)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(ст.360)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применения 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обеспечивающего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изоляцию от общества,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близких,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их здоровье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жизнь (ст.361)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приговора 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суда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акта (ст.362)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ст.362)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Укрывательство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(ст.363-1)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Недонесение о преступлении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адвокатов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по защите прав, свобод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 интересов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гражданина, а также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помощи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 лицам (ст.365)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(гл.16 УК РК)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или 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приказа (ст.367)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Сопротивление начальнику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его к нарушению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начальника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между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подчиненности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военнослужащего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оставление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места службы (ст.372)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 (ст.373)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воинской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членовредительства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способом (ст.374)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боевого дежурства (ст.375)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 (ст.376)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караульной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(вахтенной) службы (ст.377)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внутренней службы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патрулирования в гарнизоне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(ст.379)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властью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(ст.380-1)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власти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380-2)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 отношение к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погибающего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корабля (ст.382)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или 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противнику средств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(ст.383)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Добровольная сдача в плен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(ст.384)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Мародерство (ст.385)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секретных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военного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утрата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секретные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характера (ст.386)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(ст.387)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(ст.388)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(ст.389)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оружием, а также веществами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предметами, представляющими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 для окружающих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вождения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машин (ст.391)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полетов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 ним (ст.392)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кораблевождения (ст.393)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6. Сведения о лицах, ранее совершивших преступления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12"/>
        <w:gridCol w:w="3830"/>
        <w:gridCol w:w="542"/>
        <w:gridCol w:w="657"/>
        <w:gridCol w:w="792"/>
        <w:gridCol w:w="597"/>
        <w:gridCol w:w="491"/>
        <w:gridCol w:w="672"/>
        <w:gridCol w:w="597"/>
        <w:gridCol w:w="803"/>
        <w:gridCol w:w="803"/>
        <w:gridCol w:w="672"/>
        <w:gridCol w:w="885"/>
        <w:gridCol w:w="870"/>
      </w:tblGrid>
      <w:tr>
        <w:trPr>
          <w:trHeight w:val="60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Преступление</w:t>
            </w:r>
          </w:p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совершивших преступления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группе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стр.5 после освобождениясовершили преступление</w:t>
            </w:r>
          </w:p>
        </w:tc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боды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стр.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надзоре</w:t>
            </w:r>
          </w:p>
        </w:tc>
      </w:tr>
      <w:tr>
        <w:trPr>
          <w:trHeight w:val="232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роч--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преступлений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УДП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 УК)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(ст.96 п."з")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матерью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(ст.97)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аффекта (ст.98)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превышении пределов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обороны (ст.99)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превышении мер,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задержания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совершившего преступление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смерти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неосторожности (ст.101)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самоубийства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тяжкого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здоровью (ст.103)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ст.103)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 вреда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Истязание (ст.107)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вреда здоровью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аффекта (ст.108)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при превышении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пределов необходимой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при задержании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совершившего преступление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причинение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(ст.111)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(ст.112)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изъятию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человека (ст.113)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новых методов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диагностики, 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(ст.114-1)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венерической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 (ст.115)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вирусом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иммунодефицита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(ВИЧ/СПИД) (ст. 116)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прозводство аборта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помощи больному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 (ст.120)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сексуального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Половое сношение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с лицом,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достигшим шестнадцатилетнего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(ст.122)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Понуждение к половому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сношению, мужеложству,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лесбиянству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действиям 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(ст.123)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Развращение малолетних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человека (ст.125)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лишение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помещение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психиатрический стационар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людьми (ст.128)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(ст.129)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(ст.130)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семьи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(гл.2 УК РК)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антиобщественных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(ст.132)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проституцией (ст.132-1)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несовершеннолетними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Подмена ребенка (ст.134)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тайны усыновления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(удочерения) (ст.135)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содержание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нетрудоспособных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 (ст.136)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(ст.137)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(ст.138)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правами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 или попечителя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нетрудоспособного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(ст.140)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конституционных и иных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свобод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гражданина (гл. 3 УК)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равноправия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(ст.141-1)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жизни (ст.142)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нарушение тайны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переписки, телефонных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переговоров, почтовых,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телеграфных или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(ст.143)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врачебной тайны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 (ст.145)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или работе 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(ст.146)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референдума или неправильный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подсчет голосов (ст.147)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(ст.148)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(ст. 150-1) 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собрания, митинга,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демонстрации, шествия,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пикетирования или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(ст.151)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забастовке или к отказу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забастовке (ст.153)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журналиста (ст.155)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человечества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(гл.4 УК)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развязывание или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 (ст.156)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публичные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развязыванию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 (ст.157)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поражения (ст.158)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методов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(ст.159)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Геноцид (ст.160)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Экоцид (ст.161)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Наемничество (ст.162)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лиц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пользующиеся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защитой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 социальной,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национальной, родовой,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расовой или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вражды (ст.164)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конституционного строя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(гл.5 УК РК)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измена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(ст.166-1)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(ст.167)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Насильственный захват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насильственное 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либо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представителями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или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полномочий,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 в компетенцию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Вооруженный мятеж (ст.169)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насильственному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свержению или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строя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насильственному нарушению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(ст.170)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(ст.171)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секретов (ст.172)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документов, 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секреты (ст.173)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призыва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мобилизации (ст.174)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 (гл.6 УК)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 растрата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вверенного 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(ст.177)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предметов,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особую ценность (ст.180)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 (ст.181)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путем обмана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злоупотребления доверием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заведомо добытого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путем (ст. 183)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нефти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законность их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(ст.183-1)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авторских и смежных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(ст.184 )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изобретения, полезные модели,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образцы,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селекционные достижения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топологии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(ст.184-1)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завладение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автомобилем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 средством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хищения (ст. 185)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вещных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землю (ст.186)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 7 УК)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предпринимательство (ст.190)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банковская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субъектом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(сделок) без намерения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(ст.192-1)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 незаконным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(ст.193)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нецелевое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(ст.194)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ложная реклама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 (ст.199)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коммерческую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банковскую тайну (ст.200)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эмиссионных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представление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 сведений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эмитента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202-1)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реестр держателей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(ст.203)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профессиональными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(ст.204)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с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денег или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(ст.206)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платежных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платежных и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(ст.207)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 подакцизных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акцизными марками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учетно-контрольными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марками, подделка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акцизных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учетно-контрольных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(ст.208)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209)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Невозвращение из-за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 национальной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валюте (ст.213)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платежей и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Неправомерные 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банкротстве (ст.215)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Преднамеренное банкторство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неплатежеспособности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216-1) 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банкротство (ст.217)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бухгалтерском учете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(ст.219)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гражданина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 и (или)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платежей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(ст.221)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налога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других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в бюджет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(ст.222)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в распоряжении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счет 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 (ст.222-1)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(ст.224)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совершению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 или к отказу от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 (ст.226)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Рейдерство 226-1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Неправомерный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использование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вредоносных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для ЭВМ (ст.227)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кода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связи,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абонента,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идентификационного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 абонентского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 227-1) 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коммерческих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организациях (гл.8 УК РК)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частными нотариусами,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частными судебными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исполнителями и аудиторами,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работающими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служащими частных 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 (ст.230)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подкуп (ст.231)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обязанностям (ст.232)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(гл.9 УК)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(ст.233)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терроризма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публичные 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совершению акта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террористической группой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ее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(ст.233-2)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экстремизма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 233-3 УК)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Вербовка или подготовка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вооружение лиц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экстремистской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(ст.233-4)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 заложника (ст.234)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совершения одного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нескольких преступлений,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участие в ней (ст.235)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 организацией),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участие в 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совершения одного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нескольких преступлений,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участие в 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транснациональным 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(транснациональной 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нем (ст.235-3)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 организации)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(транснациональной 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организации) или устойчивой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вооруженной группы (банды),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сбор,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(ст.235-4)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военизированного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(ст.237)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сооружения,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и связи (ст.238)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 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или 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(ст.239)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Пиратство (ст.240)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Массовые беспорядки (ст.241)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ложное 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 терроризма (ст.242)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создании оружия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поражения, вооружения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техники (ст.243)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(ст.244)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ведении горных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работ (ст.245)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(ст. 245-1) 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взрывоопасных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радиоактивными материалами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 обращение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ограничено (ст. 250)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передача, сбыт,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или ношение 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 и взрывных 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(ст.252)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Небрежное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устройств (ст.254)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 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(ст.255)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(ст.256)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 (ст. 257)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 (ст.258)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и нравственности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 10 УК)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 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(ст.259)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(ст.260)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 потреблению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(ст.261)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культивирование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к возделыванию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оборот 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а также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изготовления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 веществ (ст.263)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 же целей (ст. 264)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психотропными или ядовитыми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(ст.265)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медицинская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незаконная выдача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 рецептов или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дающих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(ст.266)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(ст.267)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Сокрытие 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обстоятельствах, создающих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 для жизни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людей (ст.268)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или продажа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услуг, не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 (ст.269-1)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в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проституцией (ст.270)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проституцией и сводничество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одурманивания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других средств (ст.272)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предметов (ст.273)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или предметов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либо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зрелищных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(ст.273-1)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пропагандирующих культ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жестокости и насилия (ст.274)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 телами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и местами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(ст.275)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 (ст.269-1)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трупа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(ст.275-1)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животными (ст.276)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(гл.11 УК)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хозяйственной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деятельности (ст.277)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при производстве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 радиоактивных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 или токсинами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ветеринарных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правил, установленных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борьбы с болезнями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вредителями растений (ст.280)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 засорение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истощение вод (ст.281)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атмосферы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морской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континентальном шельфе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зоне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 (ст.285)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недр (ст.286)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добыча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растений (ст.287)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охота (ст. 288)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 (ст.289)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редкими и находящимися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 исчезновения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и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порубка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 (ст.291)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(ст.292)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(ст.293)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(ст.294)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(гл.12 УК)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железнодорожного,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водного транспорта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управляющими 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(ст.296)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(ч.2 ст.296)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 (ст.297)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эксплуатацию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неисправностями,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 средством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 (ст.298)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негодность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путей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безопасную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транспорта (ст.300)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Самовольная без надобности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поезда (ст.301)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действующих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 правил (ст.302)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или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повреждение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повреждение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(ст.304-1)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капитаном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терпящим бедствие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Коррупционные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(гл.13 УК РК)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 (ст.307)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 (ст.309)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(ст.310-1)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 (ст.311)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 (ст.312)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взяточничестве (ст.313)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 подлог (ст.314)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 (ст.316)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(гл.14 УК)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флагом,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гербом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гимном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(ст.317)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оскорбление и 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осквернение изображений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Первого Президента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неприкосновенности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(ст.317-2)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депутата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(ст.319-1)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прокурора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его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(ст.321-1)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применяемых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 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наград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или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штампов, печатей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Подделка, изготовление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 поддельных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штампов, печатей, бланков,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Самоуправство (ст.327)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присвоение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 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328)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подъем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выдворении (ст.330-1)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(ст.330-2)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привлечения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иностранной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силы (ст.330-3)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(ст.331)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эмблемами и знаками Красного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Полумесяца и Красного Креста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и неисполнение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охраны линий связи,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объектов,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 пикетов, уличных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шествий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запрещенной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забастовкой,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(ст.335)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вмешательство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в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незаконных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(ст.337)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объединения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организации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суда о запрете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или ликвидации в связи с осуществлением ими экстремизма (ст. 337-1)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политическим партиям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союзам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правосудия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 наказаний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(гл.15 УК)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(ст.339)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правосудие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предварительное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 (ст.340)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или насильственные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правосудия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(ст.341)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 суду (ст.342)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в отношении судьи,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присяжного заседателя,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прокурора, следователя,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производящего дознание,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эксперта, судебного пристава,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невиновного к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(ст.344)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(ст.345)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задержание, заключение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стражу или содержание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стражей (ст.346)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даче показаний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(ст.347) 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доказательств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(ст.348)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Провокация 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подкупа либо коррупционного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(ст.349)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неправосудных приговора,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или иного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(ст.350)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ложный донос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ложные показание,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эксперта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неправильный перевод (ст.352)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свидетеля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потерпевшего от 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 (ст.353)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 или принуждение к 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 показаний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уклонению от дачи показаний,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ложному заключению либо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неправильному переводу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данных дознания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 (ст.355)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применяемых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лиц,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подвергнутого описи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аресту либо 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конфискации (ст.357)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свободы, из-под ареста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стражи (ст. 358)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 в виде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(ст.359)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(ст.360)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применения 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обеспечивающего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изоляцию от общества,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близких,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их здоровье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жизнь (ст.361)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приговора 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суда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акта (ст.362)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ст.362)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Укрывательство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(ст.363-1)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Недонесение о преступлении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адвокатов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по защите прав, свобод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 интересов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гражданина, а также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помощи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 лицам (ст.365)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(гл.16 УК РК)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или 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приказа (ст.367)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Сопротивление начальнику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его к нарушению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начальника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между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подчиненности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военнослужащего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оставление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места службы (ст.372)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 (ст.373)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воинской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членовредительства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способом (ст.374)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боевого дежурства (ст.375)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 (ст.376)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караульной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(вахтенной) службы (ст.377)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внутренней службы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патрулирования в гарнизоне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(ст.379)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властью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(ст.380-1)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власти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380-2)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 отношение к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погибающего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корабля (ст.382)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или 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противнику средств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(ст.383)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Добровольная сдача в плен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(ст.384)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Мародерство (ст.385)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секретных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военного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утрата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секретные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характера (ст.386)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(ст.387)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(ст.389)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оружием, а также веществами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предметами, представляющими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 для окружающих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вождения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машин (ст.391)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полетов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 ним (ст.392)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кораблевождения (ст.393)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Раздел 7. Сведения о несовершеннолетних, совершивших преступления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468"/>
        <w:gridCol w:w="4347"/>
        <w:gridCol w:w="548"/>
        <w:gridCol w:w="1039"/>
        <w:gridCol w:w="750"/>
        <w:gridCol w:w="696"/>
        <w:gridCol w:w="910"/>
        <w:gridCol w:w="536"/>
        <w:gridCol w:w="1034"/>
        <w:gridCol w:w="750"/>
        <w:gridCol w:w="537"/>
        <w:gridCol w:w="945"/>
      </w:tblGrid>
      <w:tr>
        <w:trPr>
          <w:trHeight w:val="60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Преступление</w:t>
            </w:r>
          </w:p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графы 1 раздела 2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</w:t>
            </w:r>
          </w:p>
        </w:tc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группе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</w:t>
            </w:r>
          </w:p>
        </w:tc>
      </w:tr>
      <w:tr>
        <w:trPr>
          <w:trHeight w:val="232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</w:t>
            </w:r>
          </w:p>
        </w:tc>
      </w:tr>
      <w:tr>
        <w:trPr>
          <w:trHeight w:val="1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преступлений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делам УДП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 УК)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(ст.96 п."з")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матерью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(ст.97)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аффекта (ст.98)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превышении пределов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обороны (ст.99)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Убийство, совершенное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превышении мер,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задержания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совершившего преступление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смерти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неосторожности (ст.101)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самоубийства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тяжкого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 здоровью (ст.103)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ст.103)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тяжести вреда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Истязание (ст.107)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вреда здоровью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аффекта (ст.108)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при превышении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пределов необходимой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(ст.109)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тяжкого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при задержании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совершившего преступление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причинение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(ст.111)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(ст.112)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изъятию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человека (ст.113)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фармацевтическим работниками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новых методов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диагностики, 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(ст.114-1)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венерической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болезнью (ст.115)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Заражение вирусом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иммунодефицита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(ВИЧ/СПИД) (ст. 116)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прозводство аборта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помощи больному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в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(ст.119)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 (ст.120)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сексуального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Половое сношение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с лицом,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достигшим шестнадцатилетнего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(ст.122)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Понуждение к половому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сношению, мужеложству,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лесбиянству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действиям сексуального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(ст.123)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Развращение малолетних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человека (ст.125)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лишение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помещение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психиатрический стационар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(ст.127)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людьми (ст.128)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(ст.129)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(ст.130)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семьи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(гл.2 УК РК)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антиобщественных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(ст.132)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в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проституцией (ст.132-1)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несовершеннолетними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Подмена ребенка (ст.134)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тайны усыновления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(удочерения) (ст.135)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содержание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нетрудоспособных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 (ст.136)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обязанностей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несовершеннолетнего (ст.137)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(ст.138)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правами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 или попечителя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(ст.139)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Злостное уклонение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нетрудоспособного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(ст.140)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конституционных и иных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свобод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гражданина (гл. 3 УК)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равноправия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Пытки (ст.141-1)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частной жизни (ст.142)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нарушение тайны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переписки, телефонных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переговоров, почтовых,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телеграфных или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сообщений (ст.143)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врачебной тайны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(ст.144)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неприкосновенности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 (ст.145)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или работе 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комиссий (ст.146)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избирательных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референдума или неправильный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подсчет голосов (ст.147)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(ст.148)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(ст. 150-1)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собрания, митинга,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демонстрации, шествия,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пикетирования или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(ст.151)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(ст.152)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забастовке или к отказу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забастовке (ст.153)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журналиста (ст.155)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мира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человечества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(гл.4 УК)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развязывание или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 (ст.156)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публичные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развязыванию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агрессивной войны (ст.157)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поражения (ст.158)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методов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(ст.159)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Геноцид (ст.160)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Экоцид (ст.161)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Наемничество (ст.162)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лиц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пользующиеся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защитой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Возбуждение социальной,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национальной, родовой,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расовой или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вражды (ст.164)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основ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конституционного строя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(гл.5 УК РК)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измена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Шпионаж (ст.166)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(ст.166-1)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(ст.167)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Насильственный захват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насильственное 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либо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представителями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или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полномочий,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 в компетенцию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Вооруженный мятеж (ст.169)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Призывы к насильственному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свержению или изменению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строя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насильственному нарушению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(ст.170)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Диверсия (ст.171)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секретов (ст.172)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документов, 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секреты (ст.173)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призыва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мобилизации (ст.174)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собственности (гл.6 УК)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(ст.175)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 растрата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вверенного 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(ст.176)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(ст.177)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(ст.178)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(ст.179)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предметов,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особую ценность (ст.180)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 (ст.181)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Причинение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 путем обмана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злоупотребления доверием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заведомо добытого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путем (ст. 183)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реализация,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нефти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нефти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законность их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(ст.183-1)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авторских и смежных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(ст.184 )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изобретения, полезные модели,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образцы,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селекционные достижения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топологии интегральных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микросхем (ст.184-1)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завладение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автомобилем или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 средством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хищения (ст. 185)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вещных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землю (ст.186)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чужого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(ст.188)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 7 УК)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предпринимательство (ст.190)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банковская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субъектом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сделки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(сделок) без намерения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(ст.192-1)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 незаконным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(ст.193)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нецелевое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(ст.194)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ложная реклама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(ст.198)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 (ст.199)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получение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коммерческую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банковскую тайну (ст.200)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эмиссионных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Непредоставление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представление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 сведений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 эмитента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202-1)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реестр держателей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(ст.203)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профессиональными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участниками рынка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(ст.204)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с ценными бумагами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(ст.205)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денег или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 (ст.206)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поддельных платежных карточек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платежных и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(ст.207)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маркировки подакцизных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акцизными марками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учетно-контрольными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марками, подделка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акцизных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учетно-контрольных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 (ст.208)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контрабанда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209)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Невозвращение из-за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 национальной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валюте (ст.213)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платежей и сборов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Неправомерные действия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банкротстве (ст.215)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Преднамеренное банкторство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неплатежеспособности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216-1)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банкротство (ст.217)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бухгалтерском учете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(ст.218)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операциях (ст.219)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гражданина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налога и (или)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платежей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(ст.221)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налога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других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 в бюджет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(ст.222)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ограниченного в распоряжении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счет 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 (ст.222-1)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(ст.224)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совершению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 или к отказу от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совершения (ст.226)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Рейдерство 226-1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Неправомерный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использование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вредоносных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для ЭВМ (ст.227)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кода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абонентского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связи,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 абонента,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программ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идентификационного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 абонентского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 227-1)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коммерческих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организациях (гл.8 УК РК)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полномочиями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частными нотариусами,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частными судебными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исполнителями и аудиторами,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работающими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(ст.229)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служащими частных охранных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 (ст.230)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подкуп (ст.231)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Недобросовестное отношение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обязанностям (ст.232)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(гл.9 УК)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 (ст.233)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терроризма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публичные призывы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совершению акта терроризма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террористической группой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ее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(ст.233-2)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экстремизма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 233-3 УК)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Вербовка или подготовка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вооружение лиц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террористической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экстремистской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(ст.233-4)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Захват заложника (ст.234)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совершения одного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нескольких преступлений,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участие в ней (ст.235)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преступным 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 организацией),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участие в 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совершения одного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нескольких преступлений,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участие в 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(ст.235-2)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транснациональным преступным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(транснациональной 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организацией), а 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нем (ст.235-3)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(преступной организации)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организованной группы,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преступного сообщества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(транснациональной преступной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организации) или устойчивой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вооруженной группы (банды),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сбор,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(ст.235-4)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военизированного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(ст.236)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Бандитизм (ст.237)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Нападение на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сооружения,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и связи (ст.238)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Угон, а равно захват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 или 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 (ст.239)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Пиратство (ст.240)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Массовые беспорядки (ст.241)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ложное 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 терроризма (ст.242)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создании оружия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поражения, вооружения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техники (ст.243)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(ст.244)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ведении горных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работ (ст.245)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(ст. 245-1)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взрывоопасных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радиоактивными материалами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(ст.249)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Контрабанда изъятых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предметов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предметов, обращение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ограничено (ст. 250)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передача, сбыт, 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или ношение оружия,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боеприпасов, взрывчатых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 и взрывных устройств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 (ст.252)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Небрежное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(ст.253)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устройств (ст.254)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оружия,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взрывчатых веществ и 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(ст.255)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(ст.256)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Хулиганство (ст. 257)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Вандализм (ст.258)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и нравственности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 10 УК)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изготовление,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переработка,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перевозка,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пересылка либо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(ст.259 )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Хищение либо вымогательство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(ст.260)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Склонение к потреблению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(ст.261)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культивирование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запрещенных к возделыванию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оборот ядовитых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а также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изготовления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ядовитых веществ (ст.263)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 же целей (ст. 264)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психотропными или ядовитыми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веществами (ст.265)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медицинская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незаконная выдача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 рецептов или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дающих право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(ст.266)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(ст.267)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Сокрытие 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обстоятельствах, создающих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 для жизни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людей (ст.268)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или продажа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услуг, не отвечающих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(ст.269)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 (ст.269-1)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в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проституцией (ст.270)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проституцией и сводничество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или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притонов для одурманивания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других средств (ст.272)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предметов (ст.273)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или предметов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либо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зрелищных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порнографического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(ст.273-1)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распространение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пропагандирующих культ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жестокости и насилия (ст.274)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 телами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и местами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(ст.275)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 (ст.269-1)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изъятие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трупа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(ст.275-1)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Жестокое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животными (ст.276)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Экологические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(гл.11 УК)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хозяйственной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деятельности (ст.277)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при производстве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экологически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химических, радиоактивных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 или токсинами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(ст.279)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ветеринарных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правил, установленных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борьбы с болезнями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вредителями растений (ст.280)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Загрязнение, засорение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истощение вод (ст.281)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атмосферы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Загрязнение морской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законодательства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континентальном шельфе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зоне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(ст.284)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Порча земли (ст.285)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недр (ст.286)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добыча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растений (ст.287)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охота (ст. 288)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 (ст.289)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обращение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редкими и находящимися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угрозой исчезновения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животных и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Незаконная порубка 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кустарников (ст.291)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или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(ст.292)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режима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(ст.293)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Непринятие мер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(ст.294)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Транспортные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(гл.12 УК)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железнодорожного,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водного транспорта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управляющими 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(ст.296)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(ч.2 ст.296)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 (ст.297)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эксплуатацию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 неисправностями,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транспортным средством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опьянения (ст.298)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негодность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или путей 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(ст.299)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безопасную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 транспорта (ст.300)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Самовольная без надобности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остановка поезда (ст.301)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действующих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 правил (ст.302)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или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повреждение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повреждение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(ст.304-1)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Неоказание капитаном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терпящим бедствие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полетов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Коррупционные и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интересов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 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(гл.13 УК РК)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полномочиями (ст.307)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(ст.308)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 (ст.309)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(ст.310-1)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взятки (ст.311)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 взятки (ст.312)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взяточничестве (ст.313)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Служебный подлог (ст.314)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по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Халатность (ст.316)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(гл.14 УК)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Надругательство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флагом,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гербом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гимном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(ст.317)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оскорбление и 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осквернение изображений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Первого Президента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гарантий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неприкосновенности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— Лидера 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(ст.317-2)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честь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достоинство депутата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(ст.319)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Конституционного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(ст.319-1)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(ст.321)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прокурора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его 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(ст.321-1)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применяемых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 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или сбыт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наград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Похищение или повреждение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штампов, печатей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Подделка, изготовление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 поддельных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штампов, печатей, бланков,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Самоуправство (ст.327)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присвоение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 ответственную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328)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Незаконный подъем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(ст.329)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выдворении (ст.330-1)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незаконной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(ст.330-2)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Неоднократное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привлечения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иностранной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силы (ст.330-3)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(ст.331)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эмблемами и знаками Красного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Полумесяца и Красного Креста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и неисполнение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охраны линий связи,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объектов,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порядка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собраний,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 пикетов, уличных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шествий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запрещенной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забастовкой,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 организации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(ст.335)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вмешательство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в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или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незаконных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 (ст.337)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объединения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иной организации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суда о запрете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или ликвидации в связи с осуществлением ими экстремизма (ст. 337-1)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политическим партиям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 союзам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(ст.338)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Преступления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правосудия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 наказаний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(гл.15 УК)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правосудия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(ст.339)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жизнь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осуществляющего правосудие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предварительное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расследование (ст.340)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или насильственные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осуществлением правосудия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расследования (ст.341)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Неуважение к суду (ст.342)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Клевета в отношении судьи,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присяжного заседателя,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прокурора, следователя,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производящего дознание,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эксперта, судебного пристава,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(ст.343)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невиновного к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(ст.344)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(ст.345)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незаконное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задержание, заключение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стражу или содержание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стражей (ст.346)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к даче показаний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(ст.347) 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Фальсификация доказательств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(ст.348)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Провокация коммерческого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подкупа либо коррупционного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преступления (ст.349)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заведомо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неправосудных приговора,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или иного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(ст.350)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ложный донос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Заведомо ложные показание,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эксперта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неправильный перевод (ст.352)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свидетеля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потерпевшего от 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показаний (ст.353)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Подкуп или принуждение к 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ложных показаний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уклонению от дачи показаний,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ложному заключению либо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неправильному переводу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данных дознания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следствия (ст.355)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сведений о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применяемых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лиц,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(ст.356)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подвергнутого описи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аресту либо подлежащего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конфискации (ст.357)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 из мест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свободы, из-под ареста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из-под стражи (ст. 358)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 в виде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свободы (ст.359)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законным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администрации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(ст.360)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применения насилия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обеспечивающего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изоляцию от общества,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близких,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посягательство на их здоровье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жизнь (ст.361)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приговора суда,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суда или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акта (ст.362)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(ч.3 ст.362)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Укрывательство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(ст.363-1)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Недонесение о преступлении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Воспрепятствование законной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адвокатов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по защите прав, свобод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законных интересов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гражданина, а также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помощи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юридическим лицам (ст.365)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Воинские преступления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(гл.16 УК РК)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Неповиновение или иное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приказа (ст.367)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Сопротивление начальнику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принуждение его к нарушению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(ст.368)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Насильственные 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начальника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отсутствии между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подчиненности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Оскорбление военнослужащего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Самовольное оставление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места службы (ст.372)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Дезертирство (ст.373)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воинской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членовредительства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иным способом (ст.374)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боевого дежурства (ст.375)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 (ст.376)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караульной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(вахтенной) службы (ст.377)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уставных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несения внутренней службы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патрулирования в гарнизоне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(ст.378)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несения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(ст.379)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Злоупотребление властью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власти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(ст.380-1)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Бездействие власти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380-2)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Халатное отношение к службе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погибающего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корабля (ст.382)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или 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противнику средств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(ст.383)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Добровольная сдача в плен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(ст.384)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Мародерство (ст.385)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Разглашение секретных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военного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утрата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секретные 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характера (ст.386)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(ст.387)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Неосторожное уничтожение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(ст.388)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военного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(ст.389)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оружием, а также веществами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предметами, представляющими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 для окружающих (ст.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вождения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машин (ст.391)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 полетов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 ним (ст.392)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кораблевождения (ст.393)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№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Инструкции по составлению и формированию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статистического отчета формы N 2-Л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лицах, совершивших преступления"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2003 года N 63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составлению и формированию отчета</w:t>
      </w:r>
      <w:r>
        <w:br/>
      </w:r>
      <w:r>
        <w:rPr>
          <w:rFonts w:ascii="Times New Roman"/>
          <w:b/>
          <w:i w:val="false"/>
          <w:color w:val="000000"/>
        </w:rPr>
        <w:t>
формы № 2-Л "О лицах, совершивших преступления"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Наименование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  положения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предназначена для составления и формирования отчета формы № 2-Л "О лицах, совершивших преступления" (далее - отчет формы № 2-Л).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формирования отчета являются документы первичного учета (</w:t>
      </w:r>
      <w:r>
        <w:rPr>
          <w:rFonts w:ascii="Times New Roman"/>
          <w:b w:val="false"/>
          <w:i w:val="false"/>
          <w:color w:val="000000"/>
          <w:sz w:val="28"/>
        </w:rPr>
        <w:t>карточки формы 2.0</w:t>
      </w:r>
      <w:r>
        <w:rPr>
          <w:rFonts w:ascii="Times New Roman"/>
          <w:b w:val="false"/>
          <w:i w:val="false"/>
          <w:color w:val="000000"/>
          <w:sz w:val="28"/>
        </w:rPr>
        <w:t>), заполненные и представленные сотрудниками органов уголовного преследования (следователями, дознавателями, прокурорами) в соответствии с требованиями Инструкции по ведению единого карточного учета заявлений, сообщений, жалоб и иной информации о преступлениях, происшествиях, уголовных дел, результатов их расследования, прокурорского надзора и судебного рассмотрения (Единая унифицированная статистическая система), утвержденной приказом Генерального Прокурора Республики Казахстан от 18 ноября 2011 года № 122, зарегистрированном в Реестре государственной регистрации нормативных правовых актов за № 7330.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Сводный отчет </w:t>
      </w:r>
      <w:r>
        <w:rPr>
          <w:rFonts w:ascii="Times New Roman"/>
          <w:b w:val="false"/>
          <w:i w:val="false"/>
          <w:color w:val="000000"/>
          <w:sz w:val="28"/>
        </w:rPr>
        <w:t>формы N 2-Л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региону и каждому субъекту правовой статистики составляется региональными и приравненными к ним управлениями Комитета по правовой статистике и специальным учетам (далее - региональные управления), подписываются начальниками указанных органов и направляются в Комитет по правовой статистике и специальным учетам Генеральной прокуратуры Республики Казахстан (далее - Комитет).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составлении отчета формы N 2-Л необходимо соблюдать логические соотношения между отдельными показателями, приведенные в техническом задании к отчету.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региональных управлений обязаны контролировать и принимать необходимые меры по устранению искажений отчетности. Корректировка отчета после передачи его по модемной связи в Комитет допускается в соответствии с приказами Генерального Прокурора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Отчеты формы N 2-Л регистрируются, пересылаются и хранятся по действующим требованиям делопроизводства.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отчеты формы N 2-Л составляются на бланках форм, утвержденных приказами Генерального Прокурора Республики Казахстан. </w:t>
      </w:r>
    </w:p>
    <w:bookmarkEnd w:id="16"/>
    <w:bookmarkStart w:name="z1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Сроки представления отчета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 </w:t>
      </w:r>
      <w:r>
        <w:rPr>
          <w:rFonts w:ascii="Times New Roman"/>
          <w:b w:val="false"/>
          <w:i w:val="false"/>
          <w:color w:val="000000"/>
          <w:sz w:val="28"/>
        </w:rPr>
        <w:t>формы № 2-Л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формируется Комитетом ежеквартально с нарастающим итогом после утверждения статистического среза на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представляет сводный отчет формы № 2-Л и отчеты по органу внутренних дел в целом по республике в Агентство Республики Казахстан по статистике и Министерство внутренних дел Республики Казахстан к 4 числу месяца, следующего за отчетным периодом, в электронном формате на их официальные электронные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Генерального прокурора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bookmarkEnd w:id="18"/>
    <w:bookmarkStart w:name="z1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Раздел 1 отчета формы N 2-Л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Статистическая информация формируется на основании данных, содержащихся в информационных учетных документах </w:t>
      </w:r>
      <w:r>
        <w:rPr>
          <w:rFonts w:ascii="Times New Roman"/>
          <w:b w:val="false"/>
          <w:i w:val="false"/>
          <w:color w:val="000000"/>
          <w:sz w:val="28"/>
        </w:rPr>
        <w:t>формы N 2.0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"Карточка на лицо, совершившее преступление", в том числе по делам частного обвинения, а также на лицо, в отношении которого отказано в возбуждении уголовного дела, по нереабилитирующим основаниям, поступивших в отчетном периоде.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лицах, совершивших преступления, в соответствии со статьями и главами </w:t>
      </w:r>
      <w:r>
        <w:rPr>
          <w:rFonts w:ascii="Times New Roman"/>
          <w:b w:val="false"/>
          <w:i w:val="false"/>
          <w:color w:val="000000"/>
          <w:sz w:val="28"/>
        </w:rPr>
        <w:t>Уголовного  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указанными в графе "А" раздела.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2-Л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лицах, совершивших преступления, в том числе привлеченных к уголовной ответственности, освобожденных от уголовной ответственности, выявленных лиц женского пола, а также о гражданстве.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количество выявленных лиц, всего. При этом следует учесть, что данные графы 1 должны соответствовать данным графы 11 раздела 4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зарегистрированных преступлениях и результатах деятельности органов уголовного преследования" (далее - отчет формы N 1-М).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из графы 1 указывается количество лиц, привлеченных к уголовной ответственности, в том числе и по делам частного обвинения. Данная графа соответствует графе 13 раздела 4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из графы 1 выделяется количество лиц, освобожденных от уголовной ответственности. Эта графа представляет собой разницу граф 1 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указывается количество лиц, совершивших преступления, являющихся гражданами Республики Казахстан. В графе 5 указывается количество лиц, совершивших преступления, являющихся гражданами стран СНГ. В графе 6 указывается количество лиц, совершивших преступления, являющихся иностранными гражданами дальнего зарубежья. В графе 7 отражается количество женщин, совершивших преступления.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- приказом Генерального Прокурора РК от 1 октября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Раздел 2 отчета формы N 2-Л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Раздел 2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2-Л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возрастном составе лиц,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содержит сведения о количестве несовершеннолетних, совершивших преступления. Первая строка этой графы соответствует строке 2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2-4 отражаются несовершеннолетние по возрастным категориям: 12-13, 14-15 лет и 16-17 лет соответственно.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с 5 по 10 указываются лица, совершившие преступления по возрастному составу, в соответствии с техническим заданием по составлению отчета формы N 2-Л и реквизитами пункта 13 </w:t>
      </w:r>
      <w:r>
        <w:rPr>
          <w:rFonts w:ascii="Times New Roman"/>
          <w:b w:val="false"/>
          <w:i w:val="false"/>
          <w:color w:val="000000"/>
          <w:sz w:val="28"/>
        </w:rPr>
        <w:t>карточки 2.0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6 внесены изменения - приказом Генерального Прокурора Республики Казахстан от 25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2007 года). </w:t>
      </w:r>
    </w:p>
    <w:bookmarkStart w:name="z1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Раздел 3 отчета формы N 2-Л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Раздел 3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2-Л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роде занятий лица на момент совершения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содержит сведения о лицах, являющихся на момент совершения преступления рабочими.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содержатся сведения о лицах, на момент совершения преступления выполняющих государственные функции. Строка 1 этой графы соответствует строке 19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указывается количество должностных лиц,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указывается количество частных предпринимателей,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указывается количество адвокатов,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указывается количество нотариусов,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7 содержит сведения о количестве учащихся лиц на момент совершения преступления. В том числе из графы 7: в графе 8 отражаются сведения об учащихся школ, гимназий, лицеев. Строка 1 этой графы соответствует строке 4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>; в графе 9 указываются учащиеся техникумов и колледжей; в графе 10 показываются учащиеся высших учебных заведений. Строка 1 этой графы соответствует строке 6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11 содержит сведения о лицах, являющихся на момент совершения преступления безработными. Строка 1 этой графы соответствует строке 12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12 и 13 показывают уровень образования лиц,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14-18 учитывают сведения о лицах, являющихся на момент совершения преступления военнослужащими.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7 внесены изменения - приказом Генерального Прокурора Республики Казахстан от 25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2007 года). </w:t>
      </w:r>
    </w:p>
    <w:bookmarkStart w:name="z1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Раздел 4 отчета формы N 2-Л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 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количестве сотрудников правоохранительных органов, судей, военнослужащих и иных работников органов власти и управления,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содержит сведения о сотрудниках органов внутренних дел,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 содержит сведения о сотрудниках органов комитета национальной безопасности,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3 содержит сведения о сотрудниках органов прокуратуры,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содержит сведения о сотрудниках органов финансовой полиции,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5 содержит сведения о сотрудниках органов таможенного контроля,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Причем сумма граф 1-5 по первой строке данного раздела должна быть меньше либо соответствовать строке 21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. Исключение составляют лишь те случаи, когда в регионе среди лиц, совершивших преступления, выявлены другие сотрудники органов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6 содержит сведения о сотрудниках органов юстиции,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7 содержит сведения о судьях, совершивших преступления. Графа 7 по первой строке данного раздела должна соответствовать строке 22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. Графа 8 содержит сведения о депутатах,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9 содержит сведения об акимах, совершивших преступления. Строка 1 этой графы соответствует строке 24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. В графе 10 учитываются преступления, совершенные судебными исполнителями. В графе 11 сотрудниками налоговой службы, в графе 12 сотрудники службы по чрезвычайным ситуациям. В графе 13 отражаются сведения о  военнослужащих. Из них в графах 14-17 указываются сотрудники Внутренних войск Министерства внутренних дел, Военно-следственного департамента Министерства внутренних дел, погранслужбы Комитета национальной безопасности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8 внесены изменения - приказом Генерального Прокурора Республики Казахстан от 25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2007 года). </w:t>
      </w:r>
    </w:p>
    <w:bookmarkStart w:name="z1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Раздел 5 отчета формы N 2-Л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Раздел 5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2-Л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лицах, совершивших преступления в группе, а также в состоянии алкогольного и иного опьянения.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количество лиц, совершивших преступления в группе всего. Первая строка этой графы соответствует строке 9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из них в графе 2 выделяется количество несовершеннолетних, совершивших преступления в группе; в графе 3 отражаются лица, совершившие преступления в группах с участием несовершеннолетних.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4 содержит сведения о количестве лиц, совершивших преступления в составе организованной группы или преступного сообщества.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отражается количество лиц, совершивших преступления в состоянии алкогольного опьянения. Первая строка этой графы соответствует строке 11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из них в графе 6 выделяется количество несовершеннолетних, совершивших преступления в состоянии алкогольного опьянения; в графе 7 отражается количество лиц, совершивших преступления в состоянии наркотического опьянения или вызванного употреблением одурманивающих веществ, в том числе в графе 8 учитываются количество несовершеннолетних, совершивших преступления в состоянии наркотического опьянения или вызванного употреблением одурманивающих веществ. </w:t>
      </w:r>
    </w:p>
    <w:bookmarkStart w:name="z1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Раздел 6 отчета формы N 2-Л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Раздел 6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2-Л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лицах, ранее совершивших преступления и вновь привлекаемых к уголовной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отражаются сведения обо всех лицах, ранее совершивших преступления. Строка 1 указанного раздела соответствует строке 13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выделяется количество лиц, ранее совершивших преступления, будучи несовершеннолетними.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 содержит сведения об особо опасных рецидивистах. Первая строка этой графы соответствует строке 15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показываются лица, ранее совершившие преступления в группе.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отражаются лица, ранее содержавшиеся в исправительных учреждениях, из них: в графе 6 лица, совершившие преступления по прошествии 1-го года после освобождения от уголовного наказания; в графе 7 лица, совершившие преступления в период неотбытой части условно-досрочного освобождения.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показываются лица, ранее привлекавшиеся к условной мере наказания. Первая строка этой графы соответствует строке 17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показываются лица, ранее совершившие преступления и условно досрочно освобожденные от отбывания наказания за их совершение.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показываются лица, ранее совершившие преступления и находящиеся под административным надзором. </w:t>
      </w:r>
    </w:p>
    <w:bookmarkStart w:name="z1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9. Раздел 7 отчета формы N 2-Л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Раздел 7 отчета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формы N 2-Л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несовершеннолетних,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 показывает количество несовершеннолетних, привлеченных к уголовной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выделяется количество лиц, женского пола,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 содержит сведения об учащихся в различных учебных заведениях несовершеннолетних, совершивших преступления. Первая строка этой графы соответствует строке 3 раздела 9 отчета </w:t>
      </w:r>
      <w:r>
        <w:rPr>
          <w:rFonts w:ascii="Times New Roman"/>
          <w:b w:val="false"/>
          <w:i w:val="false"/>
          <w:color w:val="000000"/>
          <w:sz w:val="28"/>
        </w:rPr>
        <w:t>формы N 1-М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отражается количество неучащихся и неработающих несовершеннолетних,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выделяется количество несовершеннолетних, совершивших преступления в группе.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выделяются несовершеннолетние, совершившие преступления в группах с участием взрослых.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7 содержит сведения о несовершеннолетних, состоящих на учете в подразделениях по делам несовершеннолетних.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содержатся сведения о несовершеннолетних, ранее совершивших преступления.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9 содержит сведения о несовершеннолетних, ранее совершивших преступления и условно осужденных.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