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2fac5" w14:textId="ad2fa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N 21 в приказ Министра экономики и бюджетного 
планирования Республики Казахстан от 23 сентября 2002 года N 3 "Об утверждении Единой бюджетной классификации Республики Казахстан", зарегистрированный за N 2012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2 декабря 2003 года N 189. Зарегистрирован в Министерстве юстиции Республики Казахстан 5 декабря 2003 года N 2594. Утратил силу - приказом Министра экономики и бюджетного планирования РК от 02.06.2005г.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экономики и бюджетного 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 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"В соответствии со статьей 27 Закона Республики Казахстан от 24 марта 1998 года "О нормативных правовых актах" и в связи с принятием постановления Правительства Республики Казахстан от 24 декабря 2004 года N 1362 "Об утверждении Единой бюджетной классификации Республики Казахстан"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1. Признать утратившими силу приказы по Единой бюджетной классификации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2. Настоящий приказ вводится в действие с даты подписания и распространяется на отношения, возникшие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Приложение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к приказу Министра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экономики и бюджетного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Республики Казахстан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Перечень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по Единой бюджетной классификации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51. Приказ Министра экономики и бюджетного планирования Республики Казахстан от 2 декабря 2003 года N 189 "О внесении дополнения N 21 в приказ Министра экономики и бюджетного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планирования Республики Казахстан от 23 сентября 2002 года N 3 "Об утверждении Единой бюджетной классификации Республики Казахстан", зарегистрированный за N 2012" 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Приказываю: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экономики и бюджетного планирования Республики Казахстан от 23 сентября 2002 года N 3 "Об утверждении Единой бюджетной классификации Республики Казахстан", зарегистрированный за N 2012 (
</w:t>
      </w:r>
      <w:r>
        <w:rPr>
          <w:rFonts w:ascii="Times New Roman"/>
          <w:b w:val="false"/>
          <w:i w:val="false"/>
          <w:color w:val="000000"/>
          <w:sz w:val="28"/>
        </w:rPr>
        <w:t xml:space="preserve"> N 5 </w:t>
      </w:r>
      <w:r>
        <w:rPr>
          <w:rFonts w:ascii="Times New Roman"/>
          <w:b w:val="false"/>
          <w:i w:val="false"/>
          <w:color w:val="000000"/>
          <w:sz w:val="28"/>
        </w:rPr>
        <w:t>
 от 1 октября 2002 года - зарегистрированный за N 2013,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 </w:t>
      </w:r>
      <w:r>
        <w:rPr>
          <w:rFonts w:ascii="Times New Roman"/>
          <w:b w:val="false"/>
          <w:i w:val="false"/>
          <w:color w:val="000000"/>
          <w:sz w:val="28"/>
        </w:rPr>
        <w:t>
 от 17 октября 2002 года - зарегистрированный за N 2018,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 </w:t>
      </w:r>
      <w:r>
        <w:rPr>
          <w:rFonts w:ascii="Times New Roman"/>
          <w:b w:val="false"/>
          <w:i w:val="false"/>
          <w:color w:val="000000"/>
          <w:sz w:val="28"/>
        </w:rPr>
        <w:t>
 от 25 ноября 2002 года - зарегистрированный за N 2094,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 </w:t>
      </w:r>
      <w:r>
        <w:rPr>
          <w:rFonts w:ascii="Times New Roman"/>
          <w:b w:val="false"/>
          <w:i w:val="false"/>
          <w:color w:val="000000"/>
          <w:sz w:val="28"/>
        </w:rPr>
        <w:t>
 от 6 декабря 2002 года - зарегистрированный за N 2101,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43 </w:t>
      </w:r>
      <w:r>
        <w:rPr>
          <w:rFonts w:ascii="Times New Roman"/>
          <w:b w:val="false"/>
          <w:i w:val="false"/>
          <w:color w:val="000000"/>
          <w:sz w:val="28"/>
        </w:rPr>
        <w:t>
 от 14 декабря 2002 года - зарегистрированный за N 2086,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52 </w:t>
      </w:r>
      <w:r>
        <w:rPr>
          <w:rFonts w:ascii="Times New Roman"/>
          <w:b w:val="false"/>
          <w:i w:val="false"/>
          <w:color w:val="000000"/>
          <w:sz w:val="28"/>
        </w:rPr>
        <w:t>
 от 6 января 2003 года - зарегистрированный за N 2119,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 </w:t>
      </w:r>
      <w:r>
        <w:rPr>
          <w:rFonts w:ascii="Times New Roman"/>
          <w:b w:val="false"/>
          <w:i w:val="false"/>
          <w:color w:val="000000"/>
          <w:sz w:val="28"/>
        </w:rPr>
        <w:t>
 от 21 января 2003 года - зарегистрированный за N 2170,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 </w:t>
      </w:r>
      <w:r>
        <w:rPr>
          <w:rFonts w:ascii="Times New Roman"/>
          <w:b w:val="false"/>
          <w:i w:val="false"/>
          <w:color w:val="000000"/>
          <w:sz w:val="28"/>
        </w:rPr>
        <w:t>
 от 27 января 2003 года - зарегистрированный за N 2184,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 </w:t>
      </w:r>
      <w:r>
        <w:rPr>
          <w:rFonts w:ascii="Times New Roman"/>
          <w:b w:val="false"/>
          <w:i w:val="false"/>
          <w:color w:val="000000"/>
          <w:sz w:val="28"/>
        </w:rPr>
        <w:t>
 от 11 марта 2003 года - зарегистрированный за N 2223,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62 </w:t>
      </w:r>
      <w:r>
        <w:rPr>
          <w:rFonts w:ascii="Times New Roman"/>
          <w:b w:val="false"/>
          <w:i w:val="false"/>
          <w:color w:val="000000"/>
          <w:sz w:val="28"/>
        </w:rPr>
        <w:t>
 от 9 апреля 2003 года - зарегистрированный за N 2263,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78 </w:t>
      </w:r>
      <w:r>
        <w:rPr>
          <w:rFonts w:ascii="Times New Roman"/>
          <w:b w:val="false"/>
          <w:i w:val="false"/>
          <w:color w:val="000000"/>
          <w:sz w:val="28"/>
        </w:rPr>
        <w:t>
 от 5 мая 2003 года - зарегистрированный за N 2267,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101 </w:t>
      </w:r>
      <w:r>
        <w:rPr>
          <w:rFonts w:ascii="Times New Roman"/>
          <w:b w:val="false"/>
          <w:i w:val="false"/>
          <w:color w:val="000000"/>
          <w:sz w:val="28"/>
        </w:rPr>
        <w:t>
 от 13 июня 2003 года - зарегистрированный за N 2393,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109 </w:t>
      </w:r>
      <w:r>
        <w:rPr>
          <w:rFonts w:ascii="Times New Roman"/>
          <w:b w:val="false"/>
          <w:i w:val="false"/>
          <w:color w:val="000000"/>
          <w:sz w:val="28"/>
        </w:rPr>
        <w:t>
 от 30 июня 2003 года - зарегистрированный за N 2408,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127 </w:t>
      </w:r>
      <w:r>
        <w:rPr>
          <w:rFonts w:ascii="Times New Roman"/>
          <w:b w:val="false"/>
          <w:i w:val="false"/>
          <w:color w:val="000000"/>
          <w:sz w:val="28"/>
        </w:rPr>
        <w:t>
 от 22 июля 2003 года - зарегистрированный за N 2442,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 </w:t>
      </w:r>
      <w:r>
        <w:rPr>
          <w:rFonts w:ascii="Times New Roman"/>
          <w:b w:val="false"/>
          <w:i w:val="false"/>
          <w:color w:val="000000"/>
          <w:sz w:val="28"/>
        </w:rPr>
        <w:t>
 от 29 июля 2003 года - зарегистрированный за N 2446,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134 </w:t>
      </w:r>
      <w:r>
        <w:rPr>
          <w:rFonts w:ascii="Times New Roman"/>
          <w:b w:val="false"/>
          <w:i w:val="false"/>
          <w:color w:val="000000"/>
          <w:sz w:val="28"/>
        </w:rPr>
        <w:t>
 от 30 июля 2003 года  - зарегистрированный за N 2421,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149 </w:t>
      </w:r>
      <w:r>
        <w:rPr>
          <w:rFonts w:ascii="Times New Roman"/>
          <w:b w:val="false"/>
          <w:i w:val="false"/>
          <w:color w:val="000000"/>
          <w:sz w:val="28"/>
        </w:rPr>
        <w:t>
 от 16 сентября 2003 года - зарегистрированный за N 2522,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153 </w:t>
      </w:r>
      <w:r>
        <w:rPr>
          <w:rFonts w:ascii="Times New Roman"/>
          <w:b w:val="false"/>
          <w:i w:val="false"/>
          <w:color w:val="000000"/>
          <w:sz w:val="28"/>
        </w:rPr>
        <w:t>
 от 22 сентября 2003 года - зарегистрированный за N 2504)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Единой бюджетной классификации Республики Казахстан, утвержденной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функциональной классификации расходов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функциональной группе 13 "Прочие" в подфункции 9 "Прочие":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 администратору программ 274 "Исполнительный орган жилищно-коммунального, дорожного хозяйства и транспорта, финансируемый из местного бюджета" дополнить программой 074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"074 Долевое участие в строительстве и приобретение жилья для работников центральных государственных органов".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Департаменту методологии бюджетного процесса и функционального анализа (Д. М. Шаженова) совместно с Юридическим управлением (М. Д. Айтенов)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Настоящий приказ вводится в действие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