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ee36" w14:textId="067e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регулированию естественных монополий и защите конкуренции от 19 марта 2003 года N 82-ОД "Об утверждении Инструкции по утверждению тарифов (цен, ставок сборов) и тарифных смет на услуги (товары, работы) субъектов естественных монополий", зарегистрированный в Министерстве юстиции Республики Казахстан от 29 апреля 2003 года N 2256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и защите конкуренции от 14 ноября 2003 года N 269-ОД. Зарегистрированный Министерством юстиции Республики Казахстан 12 декабря 2003 года N 2608. Утратил силу приказом Председателя Агентства Республики Казахстан по регулированию естественных монополий от 19 июля 2013 года № 215-ОД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регулированию естественных монополий от 19.07.2013 </w:t>
      </w:r>
      <w:r>
        <w:rPr>
          <w:rFonts w:ascii="Times New Roman"/>
          <w:b w:val="false"/>
          <w:i w:val="false"/>
          <w:color w:val="ff0000"/>
          <w:sz w:val="28"/>
        </w:rPr>
        <w:t>№ 215-ОД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14) пункта 11 и пунктом 20 Положения об Агентстве Республики Казахстан по регулированию естественных монополий и защите конкуренции,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20 июня 2003 года N 1141,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регулированию естественных монополий и защите конкуренции от 19 марта 2003 года N 82-ОД "Об утверждении Инструкции по утверждению тарифов (цен, ставок сборов) и тарифных смет на услуги (товары, работы) субъектов естественных монополий", зарегистрированный в Министерстве юстиции Республики Казахстан от 29 апреля 2003 года N 2256 (опубликованный в "Официальной газете" от 15 мая 2003 года N 20, внесены дополнения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Агентства от 9 октября 2003 года N 253-ОД, зарегистрированным в Министерстве юстиции Республики Казахстан 20 октября 2003 года N 2533, опубликованным в "Официальной газете" от 8 ноября 2003 года N 45),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утверждению тарифов (цен, ставок сборов) и тарифных смет на услуги (товары, работы) субъектов естественных монополий,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4) пункта 2 цифры "4" заменить цифрами "50";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9 цифры "11), 13),"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электро- и теплоэнергетики Агентства Республики Казахстан по регулированию естественных монополий и защите конкуренции (Григорьева С.П.)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и территориальной работы Агентства Республики Казахстан по регулированию естественных монополий и защите конкуренции (Досан Б.Б.)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и защите конкуренции Ертлесову Ж.Д.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