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5201" w14:textId="31e5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
транспортного контроля Министерства транспорта и коммуникаций Республики Казахстан от 29 мая 2001 года N 42-П "Об утверждении Правил проведения проверок юридических и физических лиц, осуществляющих перевозочную и другую деятельность на железнодорожном транспорте", зарегистрированный в Министерстве юстиции Республики Казахстан за N 1587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транспортного контроля Министерства транспорта и коммуникаций Республики Казахстан от 2 декабря 2003 года N 101-П.  Зарегистрирован в Министерстве юстиции Республики Казахстан 12 декабря 2003 года N 2611. Утратил силу приказом Председателя Комитета транспортного контроля Министерства транспорта и коммуникаций Республики Казахстан от 19 апреля 2006 года N 28-п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приказа Председателя Комитета транспортного контроля Министерства транспорта 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коммуникаций Республики Казахстан от 19 апреля 2006 года N 28-п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 связи с принятием Закона Республики Казахстан "О частном предпринимательстве"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следующие нормативные правовые акты: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приказ Председателя Комитета транспортного контроля Министерства транспорта и коммуникаций Республики Казахстан от 2 декабря 2003 года N 101-п "О внесении изменений и дополнений в приказ Председателя Комитета транспортного контроля Министерства транспорта и коммуникаций Республики Казахстан от 29 мая 2001 года N 42-П "Об утверждении Правил проведения проверок юридических и физических лиц, осуществляющих перевозочную и другую деятельность на железнодорожном транспорте", зарегистрированный в Министерстве юстиции Республики Казахстан за N 1587"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(зарегистрированный в Реестре государственной регистрации нормативных правовых актов Республики Казахстан за N 2611);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вводится в действие со дня его первого официального опубликования.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июня 2003 года N 572 "Об утверждении Правил проведения государственными органами проверок деятельности субъектов малого предпринимательства",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Комитета транспортного контроля Министерства транспорта и коммуникаций Республики Казахстан от 29 мая 2001 года N 42-П "Об утверждении Правил проведения проверок юридических и физических лиц, осуществляющих перевозочную и другую деятельность на железнодорожном транспорте", (зарегистрирован в Министерстве юстиции Республики Казахстан за N 1587),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 проведения проверок юридических и физических лиц, осуществляющих перевозочную и другую деятельность на железнодорожном транспорте, утвержденные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6 слова "Центре правовой статистики и информации" заменить словами "Комитете по правовой статистике и специальным учетам";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13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проведении проверок субъектов малого предпринимательства, срок проведения проверки, указываемый в акте на проведение проверки, не должен превышать 30 календарных дней";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14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осуществлении проверки деятельности субъектов малого предпринимательства контролирующий орган оформляет дополнительный акт о продлении проверки и в обязательном порядке регистрируются в Комитете по правовой статистике и специальным учетам Генеральной прокуратуры Республики Казахстан или его территориальных органах, в котором указывается номер и дата регистрации предыдущего акта о назначении проверки и причина продления.";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18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"Акт о назначении проверки деятельности субъектов малого предпринимательства, составляется по форме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июня 2003 года N 572 "Об утверждении Правил проведения государственными органами проверок деятельности субъектов малого предпринимательства".".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контроля на железнодорожном транспорте (Истлеев Б.Б.) в установленном порядке представить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транспортного контроля Министерства транспорта и коммуникаций Республики Казахстан Есжанова К.Б.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транспортного контроля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