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4eb2" w14:textId="9024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20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22 ноября 2003 года N 185. Зарегистрирован в Министерстве юстиции Республики Казахстан 12 декабря 2003 года N 2612.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50. Приказ Министра экономики и бюджетного планирования Республики Казахстан от 22 ноября 2003 года N 185 "О внесении дополнений N 20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 от 1 октября 2002 года - зарегистрированный за N 2013,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17 октября 2002 года - зарегистрированный за N 2018,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 от 25 ноября 2002 года - зарегистрированный за N 2094,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 от 6 декабря 2002 года - зарегистрированный за N 2101,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 от 14 декабря 2002 года - зарегистрированный за N 2086,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 от 6 января 2003 года - зарегистрированный за N 2119,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21 января 2003 года - зарегистрированный за N 2170,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 от 27 января 2003 года - зарегистрированный за N 2184,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 от 11 марта 2003 года - зарегистрированный за N 2223,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 от 9 апреля 2003 года - зарегистрированный за N 2263,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 от 5 мая 2003 года - зарегистрированный за N 2267,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 </w:t>
      </w:r>
      <w:r>
        <w:rPr>
          <w:rFonts w:ascii="Times New Roman"/>
          <w:b w:val="false"/>
          <w:i w:val="false"/>
          <w:color w:val="000000"/>
          <w:sz w:val="28"/>
        </w:rPr>
        <w:t>
 от 13 июня 2003 года - зарегистрированный за N 2393,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 </w:t>
      </w:r>
      <w:r>
        <w:rPr>
          <w:rFonts w:ascii="Times New Roman"/>
          <w:b w:val="false"/>
          <w:i w:val="false"/>
          <w:color w:val="000000"/>
          <w:sz w:val="28"/>
        </w:rPr>
        <w:t>
 от 30 июня 2003 года - зарегистрированный за N 2408,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 </w:t>
      </w:r>
      <w:r>
        <w:rPr>
          <w:rFonts w:ascii="Times New Roman"/>
          <w:b w:val="false"/>
          <w:i w:val="false"/>
          <w:color w:val="000000"/>
          <w:sz w:val="28"/>
        </w:rPr>
        <w:t>
 от 22 июля 2003 года - зарегистрированный за N 2442,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 </w:t>
      </w:r>
      <w:r>
        <w:rPr>
          <w:rFonts w:ascii="Times New Roman"/>
          <w:b w:val="false"/>
          <w:i w:val="false"/>
          <w:color w:val="000000"/>
          <w:sz w:val="28"/>
        </w:rPr>
        <w:t>
 от 29 июля 2003 года - зарегистрированный за N 2446,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 </w:t>
      </w:r>
      <w:r>
        <w:rPr>
          <w:rFonts w:ascii="Times New Roman"/>
          <w:b w:val="false"/>
          <w:i w:val="false"/>
          <w:color w:val="000000"/>
          <w:sz w:val="28"/>
        </w:rPr>
        <w:t>
 от 30 июля 2003 года - зарегистрированный за N 2421,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149 </w:t>
      </w:r>
      <w:r>
        <w:rPr>
          <w:rFonts w:ascii="Times New Roman"/>
          <w:b w:val="false"/>
          <w:i w:val="false"/>
          <w:color w:val="000000"/>
          <w:sz w:val="28"/>
        </w:rPr>
        <w:t>
 от 16 сентября 2003 года - зарегистрированный за N 2522,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 </w:t>
      </w:r>
      <w:r>
        <w:rPr>
          <w:rFonts w:ascii="Times New Roman"/>
          <w:b w:val="false"/>
          <w:i w:val="false"/>
          <w:color w:val="000000"/>
          <w:sz w:val="28"/>
        </w:rPr>
        <w:t>
 от 22 сентября 2003 года - зарегистрированный за N 2504)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3 "Общественный порядок и безопасность" в подфункции 5 "Деятельность по обеспечению безопасности личности, общества и государства":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235 с программой 104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"235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104 Государственная программа борьбы с наркоманией и наркобизнесом";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236 с программой 104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"236 Министерство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104 Государственная программа борьбы с наркоманией и наркобизнесом";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4 "Образование" в подфункции 5 "Дополнительное профессиональное 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235 с программой 010 с подпрограммой 005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"235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010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005 Повышение квалификации государственных служащих";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236 с программой 010 с подпрограммой 005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"236 Министерство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010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005 Повышение квалификации государственных служащих";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5 "Здравоохранение" в подфункции 2 "Охрана здоровья населения" по администратору программ 278 "Исполнительный орган санитарно-эпидемиологического надзора, финансируемый из местного бюджета" программу 030 "Обеспечение санитарно-эпидемиологического благополучия" дополнить подпрограммой 032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"032 Централизованный закуп и хранение профилактических (иммунобиологических, диагностических, дезинфицирующих) препаратов";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"Деятельность в области культуры" дополнить администратором программ 235 с программами 030, 031, 032 с подпрограммами 030, 032, 034 и 035, с программой 033 с подпрограммой 030, с программой 034 с подпрограммами 030, 033, 034, 035, 036 и 037, с программой 035 с подпрограммами 030 и 031, с программами 036, 037, 038, 200 с подпрограммами 030, 031, 032 и 033, с программой 201 с подпрограммами 030, 031 и 032, с программами 202, 300 и 301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"235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Субсидирование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Прикладные научные исследования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Субсидирование организаций по хранению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Музей золота и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Президентский центр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Музей Первого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Проведение социально значимых и культурных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Проведение зрелищных мероприятий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Содержание историко-культурных заповедников и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Отрарский государственный археологический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Национальный историко-культурный и природный заповедник "Улы-Тау"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Государственный историко-культурный заповедник-музей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Государственный историко-культурный и литературный мемориальный заповедник-музей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036 Государственный историко-культурный заповедник-музей "Памятник древнего Тараза"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Государственный историко-культурный заповедник-музей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Создание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Обеспечение кинотехнологического процесса, тиражирование и хранение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036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Проведение ремонтно-реставрационных работ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038 Мероприятия по проведению Года Республики Казахстан в России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200 Приобретение основных активов для организаций по хранению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Приобретение основных активов для Музея золота и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Приобретение литературы и прочих основных активов для Президентского центра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Приобретение основных активов для Музея Первого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Субсидирование организаций по хранению историко-культурных ценностей для приобретения основных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Приобретение основных активов для организаций по хранению историко-культурных заповедников и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Приобретение основных активов для Государственного историко-культурного и литературно-мемориального заповедника-музея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Приобретение основных активов для Государственного историко-культурного заповедника-музея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Приобретение основных активов для Государственного историко-культурного заповедника-музея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202 Приобретение основных активов для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300 Разработка проектно-сметной документации по проекту строительства Государственного музея археологии и этнографии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301 Разработка проектно-сметной документации по капитальному ремонту Казахского театра юного зрителя им. Г. Мусрепова";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235 с программой 015 с подпрограммой 030, с программой 024 с подпрограммами 030, 032, 033 и 034, с программами 039, 203 с подпрограммами 030, 031, 032 и 033, с программой 204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"235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015 Обеспечение сохранности архивного фонда, печатных изданий и их специальное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Центральный государственный архив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024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Национальная библиотека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Государственная республиканская юношеская библиотека имени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Государственная республиканская детская библиотека имени С. 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Республиканская библиотека для незрячих и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039 Развитие архивного дела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203 Приобретение литературы и прочих основных активов для республиканских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Приобретение литературы и прочих основных активов для Национальной библиотеки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Приобретение литературы и прочих основных активов для Государственной республиканской юношеской библиотеки им.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Приобретение литературы и прочих основных активов для Государственной республиканской детской библиотеки им. С. 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Приобретение литературы и прочих активов для Республиканской библиотеки для незрячих и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204 Приобретение архивных документов для государственных архивов";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236 с программой 001 с подпрограммами 001 и 002, с программой 015 с подпрограммой 030, с программами 016, 023, 029, 030, 031 с подпрограммами 031, 032, 033, 035, 037 и 038, с программами 032, 033, 034, 105, 500 и 200 с подпрограммой 030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"236 Министерство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015 Обеспечение сохранности архивного фонда, печатных изданий и их специальное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Государственная национальная книжная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Проведение государственной информационной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Проведение государственной информационной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Аренда транспондера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Проведение государственной информационной политики через Республиканскую корпорацию "Телевидение и радио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Проведение государственной информационной политики через Агентство "Хабар"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Проведение государственной информационной политики в рамках делового сотрудничества со странами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Проведение государственной языковой политики через электронные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038 Внедрение и пропаганда налогового и таможенного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Формирование издательских программ по социально важным видам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Проведение государственной политики в области обеспечения внутриполитической стабильности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Разработка и экспертиза технико-экономических обоснований республиканских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Информационно-вычислительное обслуживание Министерства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200 Приобретение основных активов для архивных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Приобретение основных активов для Государственной национальной книжной палаты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по организации культуры, спорта и информационного пространства" дополнить администратором программ 235 с программой 001 с подпрограммой 001, с программами 016, 023, 029, 040 с подпрограммами 030 и 031, с программами 041 и 105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"235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040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Организация мероприятий по молодежной политике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Реализация социально-ориентированных молодежных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041 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Разработка и экспертиза технико-экономических обоснований республиканских инвестиционных проектов";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 в подфункции 9 "Прочие" дополнить администратором программ 235 с программой 400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"235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400 Целевые трансферты Атыраускому областному бюджету на подготовку к празднованию 200-летнего юбилея Махамбета Утемисова".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