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79fa" w14:textId="f977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работы Государственной противопожарной службы при осуществлении контрольных и надзорных функций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чрезвычайным ситуациям от 10 ноября 2003 года N 850. Зарегистрировано в Министерстве юстиции Республики Казахстан 12 декабря 2003 года N 2613. Утратил силу приказом Министра по чрезвычайным ситуациям Республики Казахстан от 27 апреля 2006 года N 113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Министра по чрезвычайным ситуациям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27 апреля 2006 года N 113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в соответствие с Законом Республики Казахстан от 31 января 2006 года "О частном предпринимательстве"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Председателя Агентства Республики Казахстан по чрезвычайным ситуациям от 10 ноября 2003 года N 850 "Об утверждении Инструкции по организации работы Государственной противопожарной службы при осуществлении контрольных и надзорных функций"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(зарегистрирован в Реестре государственной регистрации нормативных правовых актов Республики Казахстан за N 2613).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предупреждения возникновения пожаров на объектах хозяйствования и жилого фонда, снижения материальных потерь от них, с учетом возникновения новых форм хозяйствования и во исполнение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пожарной безопасности"
</w:t>
      </w:r>
      <w:r>
        <w:br/>
      </w:r>
      <w:r>
        <w:rPr>
          <w:rFonts w:ascii="Times New Roman"/>
          <w:b w:val="false"/>
          <w:i w:val="false"/>
          <w:color w:val="000000"/>
          <w:sz w:val="28"/>
        </w:rPr>
        <w:t>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организации работы Государственной противопожарной службы при осуществлении контрольных и надзорных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Утверждена               
</w:t>
      </w:r>
      <w:r>
        <w:br/>
      </w:r>
      <w:r>
        <w:rPr>
          <w:rFonts w:ascii="Times New Roman"/>
          <w:b w:val="false"/>
          <w:i w:val="false"/>
          <w:color w:val="000000"/>
          <w:sz w:val="28"/>
        </w:rPr>
        <w:t>
приказом Председателя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по организации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противопожарной службы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осуществлении контрольных и надзорных функций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Инструкция по организации работы Государственной противопожарной службы при осуществлении контрольных и надзорных функций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пожарной безопасности", 
</w:t>
      </w:r>
      <w:r>
        <w:rPr>
          <w:rFonts w:ascii="Times New Roman"/>
          <w:b w:val="false"/>
          <w:i w:val="false"/>
          <w:color w:val="000000"/>
          <w:sz w:val="28"/>
        </w:rPr>
        <w:t xml:space="preserve"> постановлением </w:t>
      </w:r>
      <w:r>
        <w:rPr>
          <w:rFonts w:ascii="Times New Roman"/>
          <w:b w:val="false"/>
          <w:i w:val="false"/>
          <w:color w:val="000000"/>
          <w:sz w:val="28"/>
        </w:rPr>
        <w:t>
 Кабинета Министров Республики Казахстан "О порядке организации Государственной противопожарной службы Агентства Республики Казахстан по чрезвычайным ситуациям" от 22 апреля 1994 г. N 430 и детализирует выполнение должностными лицами органов управления и подразделений Государственной противопожарной службы Агентства Республики Казахстан по чрезвычайным ситуациям требований государственного пожарного надзора по соблюдению норм и правил пожарной безопасности органами исполнительной власти всех уровней, предприятиями, учреждениями, организациями, общественными объединениями, крестьянскими (фермерскими) хозяйствами, другими юридическими лицами, независимо от их организационно-правовых форм собственности, включая иностранные фирмы и компании с иностранными инвестициями, а также должностными лицами, гражданами Республики Казахстан, иностранными гражданами и лицами без гражданства.
</w:t>
      </w:r>
      <w:r>
        <w:br/>
      </w:r>
      <w:r>
        <w:rPr>
          <w:rFonts w:ascii="Times New Roman"/>
          <w:b w:val="false"/>
          <w:i w:val="false"/>
          <w:color w:val="000000"/>
          <w:sz w:val="28"/>
        </w:rPr>
        <w:t>
     2. Общие понятия, используемые в настоящей Инструкции:
</w:t>
      </w:r>
      <w:r>
        <w:br/>
      </w:r>
      <w:r>
        <w:rPr>
          <w:rFonts w:ascii="Times New Roman"/>
          <w:b w:val="false"/>
          <w:i w:val="false"/>
          <w:color w:val="000000"/>
          <w:sz w:val="28"/>
        </w:rPr>
        <w:t>
     предписание государственного пожарного надзора - письменное распоряжение государственного инспектора, содержащее обязательные для исполнения в назначенные сроки соответствующим руководителем, должностным лицом или гражданином мероприятия по устранению нарушений требований пожарной безопасности, в том числе требований по обеспечению пожарной
</w:t>
      </w:r>
      <w:r>
        <w:br/>
      </w:r>
      <w:r>
        <w:rPr>
          <w:rFonts w:ascii="Times New Roman"/>
          <w:b w:val="false"/>
          <w:i w:val="false"/>
          <w:color w:val="000000"/>
          <w:sz w:val="28"/>
        </w:rPr>
        <w:t>
безопасности строящихся предприятий, объектов, товаров (работ, услуг), включая снятие с производства, прекращение выпуска и приостановку их реализации; 
</w:t>
      </w:r>
      <w:r>
        <w:br/>
      </w:r>
      <w:r>
        <w:rPr>
          <w:rFonts w:ascii="Times New Roman"/>
          <w:b w:val="false"/>
          <w:i w:val="false"/>
          <w:color w:val="000000"/>
          <w:sz w:val="28"/>
        </w:rPr>
        <w:t>
     объект - имущественный комплекс (или его часть) юридического или физического лица, включая здания, сооружения, транспортные средства, технологические установки, оборудование, агрегаты, изделия и иное имущество, для которого установлены требования пожарной безопасности.
</w:t>
      </w:r>
      <w:r>
        <w:br/>
      </w:r>
      <w:r>
        <w:rPr>
          <w:rFonts w:ascii="Times New Roman"/>
          <w:b w:val="false"/>
          <w:i w:val="false"/>
          <w:color w:val="000000"/>
          <w:sz w:val="28"/>
        </w:rPr>
        <w:t>
     3. Органами государственного пожарного надзора в Республике Казахстан являются: Департамент Государственной противопожарной службы; управления, отделы противопожарной службы городов Астаны и Алматы, областей, отделы, отделения и инспекции государственного пожарного надзора, отряды и части военизированной противопожарной службы городов,
</w:t>
      </w:r>
      <w:r>
        <w:br/>
      </w:r>
      <w:r>
        <w:rPr>
          <w:rFonts w:ascii="Times New Roman"/>
          <w:b w:val="false"/>
          <w:i w:val="false"/>
          <w:color w:val="000000"/>
          <w:sz w:val="28"/>
        </w:rPr>
        <w:t>
поселков, районных центров.
</w:t>
      </w:r>
      <w:r>
        <w:br/>
      </w:r>
      <w:r>
        <w:rPr>
          <w:rFonts w:ascii="Times New Roman"/>
          <w:b w:val="false"/>
          <w:i w:val="false"/>
          <w:color w:val="000000"/>
          <w:sz w:val="28"/>
        </w:rPr>
        <w:t>
     4. Начальник Департамента Государственной противопожарной службы Агентства Республики Казахстан по чрезвычайным ситуациям является по должности одновременно Главным государственным инспектором Республики Казахстан по пожарному надзору, а его заместитель - заместителем Главного государственного инспектора Республики Казахстан по пожарному надзору.
</w:t>
      </w:r>
      <w:r>
        <w:br/>
      </w:r>
      <w:r>
        <w:rPr>
          <w:rFonts w:ascii="Times New Roman"/>
          <w:b w:val="false"/>
          <w:i w:val="false"/>
          <w:color w:val="000000"/>
          <w:sz w:val="28"/>
        </w:rPr>
        <w:t>
     Начальники структурных управлений, отделов Департамента Государственной
</w:t>
      </w:r>
      <w:r>
        <w:br/>
      </w:r>
      <w:r>
        <w:rPr>
          <w:rFonts w:ascii="Times New Roman"/>
          <w:b w:val="false"/>
          <w:i w:val="false"/>
          <w:color w:val="000000"/>
          <w:sz w:val="28"/>
        </w:rPr>
        <w:t>
противопожарной службы Агентства Республики Казахстан по чрезвычайным ситуациям, их заместители являются по должности одновременно старшими государственными инспекторами Республики Казахстан по пожарному надзору.
</w:t>
      </w:r>
      <w:r>
        <w:br/>
      </w:r>
      <w:r>
        <w:rPr>
          <w:rFonts w:ascii="Times New Roman"/>
          <w:b w:val="false"/>
          <w:i w:val="false"/>
          <w:color w:val="000000"/>
          <w:sz w:val="28"/>
        </w:rPr>
        <w:t>
     Начальники главных управлений, управлений Государственных противопожарных служб областей, городов Астаны и Алматы являются по должности одновременно главными государственными инспекторами областей, городов Астаны и Алматы по пожарному надзору, а их заместители - заместителями главных государственных инспекторов областей, городов Астаны и Алматы по пожарному надзору.
</w:t>
      </w:r>
      <w:r>
        <w:br/>
      </w:r>
      <w:r>
        <w:rPr>
          <w:rFonts w:ascii="Times New Roman"/>
          <w:b w:val="false"/>
          <w:i w:val="false"/>
          <w:color w:val="000000"/>
          <w:sz w:val="28"/>
        </w:rPr>
        <w:t>
     Начальники управлений, отделов государственного пожарного надзора территориальных органов, начальники отрядов и пожарных частей и их заместители, являются по должности одновременно старшими государственными инспекторами соответствующих территориальных образований (областей, городов и других населенных пунктов) по пожарному надзору.
</w:t>
      </w:r>
      <w:r>
        <w:br/>
      </w:r>
      <w:r>
        <w:rPr>
          <w:rFonts w:ascii="Times New Roman"/>
          <w:b w:val="false"/>
          <w:i w:val="false"/>
          <w:color w:val="000000"/>
          <w:sz w:val="28"/>
        </w:rPr>
        <w:t>
     Главные специалисты, старшие инженеры, старшие инспектора, инженеры и инспектора всех органов государственного пожарного надзора, обеспечивающие надзор за состоянием пожарной безопасности, являются по должности государственными инспекторами по пожарному надзору.
</w:t>
      </w:r>
      <w:r>
        <w:br/>
      </w:r>
      <w:r>
        <w:rPr>
          <w:rFonts w:ascii="Times New Roman"/>
          <w:b w:val="false"/>
          <w:i w:val="false"/>
          <w:color w:val="000000"/>
          <w:sz w:val="28"/>
        </w:rPr>
        <w:t>
     5. Перечень должностей личного состава Департамента Государственной противопожарной службы Агентства Республики Казахстан по чрезвычайным ситуациям, являющихся по должности одновременно старшими государственными инспекторами или государственными инспекторами Республики Казахстан по пожарному надзору, а также наделение их соответствующими правами и обязанностями определяет Главный государственный инспектор Республики Казахстан по пожарному надзору. 
</w:t>
      </w:r>
      <w:r>
        <w:br/>
      </w:r>
      <w:r>
        <w:rPr>
          <w:rFonts w:ascii="Times New Roman"/>
          <w:b w:val="false"/>
          <w:i w:val="false"/>
          <w:color w:val="000000"/>
          <w:sz w:val="28"/>
        </w:rPr>
        <w:t>
     Перечень должностей личного состава главных управлений, управлений Государственных противопожарных служб областей, городов Астаны и Алматы, являющихся по должности одновременно старшими государственными инспекторами или государственными инспекторами по пожарному надзору соответствующих территориальных образований определяет главный государственный инспектор территориального органа Республики Казахстан по пожарному надзору.
</w:t>
      </w:r>
      <w:r>
        <w:br/>
      </w:r>
      <w:r>
        <w:rPr>
          <w:rFonts w:ascii="Times New Roman"/>
          <w:b w:val="false"/>
          <w:i w:val="false"/>
          <w:color w:val="000000"/>
          <w:sz w:val="28"/>
        </w:rPr>
        <w:t>
     6. В своей деятельности органы и должностные лица, осуществляющие государственный пожарный надзор, руководствуются Конституцией Республики Казахстан, Законами Республики Казахстан, Указами и распоряжениями Президента Республики Казахстан, постановлениями и распоряжениями Правительства Республики Казахстан, настоящей инструкцией, приказами и инструкциями Агентства Республики Казахстан по чрезвычайным ситуациям, другими, утвержденными в соответствии с действующим законодательством, нормативными правовыми актами и решениями и распоряжениями местных представительных и исполнительных органов.
</w:t>
      </w:r>
      <w:r>
        <w:br/>
      </w:r>
      <w:r>
        <w:rPr>
          <w:rFonts w:ascii="Times New Roman"/>
          <w:b w:val="false"/>
          <w:i w:val="false"/>
          <w:color w:val="000000"/>
          <w:sz w:val="28"/>
        </w:rPr>
        <w:t>
     7. При осуществлении функций государственного пожарного надзора, указания и распоряжения вышестоящих государственных инспекторов по пожарному надзору обязательны для исполнения нижестоящими государственными инспекторами по пожарному надзору. Вмешательство иных должностных лиц в их деятельность не допускается.
</w:t>
      </w:r>
      <w:r>
        <w:br/>
      </w:r>
      <w:r>
        <w:rPr>
          <w:rFonts w:ascii="Times New Roman"/>
          <w:b w:val="false"/>
          <w:i w:val="false"/>
          <w:color w:val="000000"/>
          <w:sz w:val="28"/>
        </w:rPr>
        <w:t>
     8. Вышестоящие государственные инспектора по пожарному надзору вправе отменять, в необходимых случаях, решения нижестоящих государственных инспекторов по пожарному надзору.
</w:t>
      </w:r>
      <w:r>
        <w:br/>
      </w:r>
      <w:r>
        <w:rPr>
          <w:rFonts w:ascii="Times New Roman"/>
          <w:b w:val="false"/>
          <w:i w:val="false"/>
          <w:color w:val="000000"/>
          <w:sz w:val="28"/>
        </w:rPr>
        <w:t>
     Подразделения противопожарной службы Республиканского Государственного предприятия "Орт сондipушi" и Республиканского Государственного казенного предприятия "Специальный научно-исследовательский центр пожарной безопасности и гражданской обороны" правами государственного пожарного надзора не наделены.
</w:t>
      </w:r>
      <w:r>
        <w:br/>
      </w:r>
      <w:r>
        <w:rPr>
          <w:rFonts w:ascii="Times New Roman"/>
          <w:b w:val="false"/>
          <w:i w:val="false"/>
          <w:color w:val="000000"/>
          <w:sz w:val="28"/>
        </w:rPr>
        <w:t>
     9. Органы государственного пожарного надзора решают возложенные на них задачи в тесном взаимодействии с другими государственными органами.
</w:t>
      </w:r>
      <w:r>
        <w:br/>
      </w:r>
      <w:r>
        <w:rPr>
          <w:rFonts w:ascii="Times New Roman"/>
          <w:b w:val="false"/>
          <w:i w:val="false"/>
          <w:color w:val="000000"/>
          <w:sz w:val="28"/>
        </w:rPr>
        <w:t>
     10. Государственный пожарный надзор на объектах органов национальной безопасности, внутренних дел и обороны Республики Казахстан, авиационного, железнодорожного, морского и речного транспорта, лесного хозяйства регламентируется соглашениями между Агентством Республики Казахстан по чрезвычайным ситуациям центральным исполнительным органом Республики Казахстан по пожарной безопасности и соответствующими государственными органами Республики Казахстан.
</w:t>
      </w:r>
      <w:r>
        <w:br/>
      </w:r>
      <w:r>
        <w:rPr>
          <w:rFonts w:ascii="Times New Roman"/>
          <w:b w:val="false"/>
          <w:i w:val="false"/>
          <w:color w:val="000000"/>
          <w:sz w:val="28"/>
        </w:rPr>
        <w:t>
     Контроль за обеспечением требований пожарной безопасности в подземных сооружениях шахт, рудников, копей, на открытых угольных разрезах, метро, а также на территориях лесов и тугайных массивов осуществляется соответствующими министерствами и ведомствами Республики Казахстан.
</w:t>
      </w:r>
      <w:r>
        <w:br/>
      </w:r>
      <w:r>
        <w:rPr>
          <w:rFonts w:ascii="Times New Roman"/>
          <w:b w:val="false"/>
          <w:i w:val="false"/>
          <w:color w:val="000000"/>
          <w:sz w:val="28"/>
        </w:rPr>
        <w:t>
     11. Государственный инспектор по пожарному надзору должен: 
</w:t>
      </w:r>
      <w:r>
        <w:br/>
      </w:r>
      <w:r>
        <w:rPr>
          <w:rFonts w:ascii="Times New Roman"/>
          <w:b w:val="false"/>
          <w:i w:val="false"/>
          <w:color w:val="000000"/>
          <w:sz w:val="28"/>
        </w:rPr>
        <w:t>
     контролировать выполнение требований пожарной безопасности, установленных законодательством, нормативными актами и нормативными документами, давать обязательные для исполнения предписания по устранению нарушений требований пожарной безопасности;
</w:t>
      </w:r>
      <w:r>
        <w:br/>
      </w:r>
      <w:r>
        <w:rPr>
          <w:rFonts w:ascii="Times New Roman"/>
          <w:b w:val="false"/>
          <w:i w:val="false"/>
          <w:color w:val="000000"/>
          <w:sz w:val="28"/>
        </w:rPr>
        <w:t>
     применять в установленном порядке предоставленные полномочия для обеспечения своевременного выполнения предприятиями, должностными лицами и гражданами требований пожарной безопасности, а также предписаний государственного пожарного надзора;
</w:t>
      </w:r>
      <w:r>
        <w:br/>
      </w:r>
      <w:r>
        <w:rPr>
          <w:rFonts w:ascii="Times New Roman"/>
          <w:b w:val="false"/>
          <w:i w:val="false"/>
          <w:color w:val="000000"/>
          <w:sz w:val="28"/>
        </w:rPr>
        <w:t>
     консультировать в установленном порядке должностных лиц и граждан по вопросам пожарной безопасности;
</w:t>
      </w:r>
      <w:r>
        <w:br/>
      </w:r>
      <w:r>
        <w:rPr>
          <w:rFonts w:ascii="Times New Roman"/>
          <w:b w:val="false"/>
          <w:i w:val="false"/>
          <w:color w:val="000000"/>
          <w:sz w:val="28"/>
        </w:rPr>
        <w:t>
     проводить противопожарную пропаганду и агитацию среди населения в области пожарной безопасности;
</w:t>
      </w:r>
      <w:r>
        <w:br/>
      </w:r>
      <w:r>
        <w:rPr>
          <w:rFonts w:ascii="Times New Roman"/>
          <w:b w:val="false"/>
          <w:i w:val="false"/>
          <w:color w:val="000000"/>
          <w:sz w:val="28"/>
        </w:rPr>
        <w:t>
     информировать в установленном порядке органы местного государственного управления, средства массовой информации о нарушениях требований пожарной безопасности в населенных пунктах и на объектах;
</w:t>
      </w:r>
      <w:r>
        <w:br/>
      </w:r>
      <w:r>
        <w:rPr>
          <w:rFonts w:ascii="Times New Roman"/>
          <w:b w:val="false"/>
          <w:i w:val="false"/>
          <w:color w:val="000000"/>
          <w:sz w:val="28"/>
        </w:rPr>
        <w:t>
     содействовать развитию общественных пожарных объединений;
</w:t>
      </w:r>
      <w:r>
        <w:br/>
      </w:r>
      <w:r>
        <w:rPr>
          <w:rFonts w:ascii="Times New Roman"/>
          <w:b w:val="false"/>
          <w:i w:val="false"/>
          <w:color w:val="000000"/>
          <w:sz w:val="28"/>
        </w:rPr>
        <w:t>
     разрабатывать на основе учета и анализа пожаров, и проводимой пожарно-профилактической работы обоснованные рекомендации по усилению противопожарной защиты населенных пунктов и объектов хозяйствования, независимо от форм собственности;
</w:t>
      </w:r>
      <w:r>
        <w:br/>
      </w:r>
      <w:r>
        <w:rPr>
          <w:rFonts w:ascii="Times New Roman"/>
          <w:b w:val="false"/>
          <w:i w:val="false"/>
          <w:color w:val="000000"/>
          <w:sz w:val="28"/>
        </w:rPr>
        <w:t>
     осуществлять контроль за соблюдением требований нормативных правовых актов по лицензированию деятельности (работ, услуг) в области пожарной безопасности;
</w:t>
      </w:r>
      <w:r>
        <w:br/>
      </w:r>
      <w:r>
        <w:rPr>
          <w:rFonts w:ascii="Times New Roman"/>
          <w:b w:val="false"/>
          <w:i w:val="false"/>
          <w:color w:val="000000"/>
          <w:sz w:val="28"/>
        </w:rPr>
        <w:t>
     вносить предложения и принимать участие в решении вопросов об организации противопожарной службы на объектах хозяйствования;
</w:t>
      </w:r>
      <w:r>
        <w:br/>
      </w:r>
      <w:r>
        <w:rPr>
          <w:rFonts w:ascii="Times New Roman"/>
          <w:b w:val="false"/>
          <w:i w:val="false"/>
          <w:color w:val="000000"/>
          <w:sz w:val="28"/>
        </w:rPr>
        <w:t>
     оказывать содействие в издании пожарно-технической литературы, плакатов, памяток, выпуск кино-телефильмов, рекламных роликов на противопожарные темы;
</w:t>
      </w:r>
      <w:r>
        <w:br/>
      </w:r>
      <w:r>
        <w:rPr>
          <w:rFonts w:ascii="Times New Roman"/>
          <w:b w:val="false"/>
          <w:i w:val="false"/>
          <w:color w:val="000000"/>
          <w:sz w:val="28"/>
        </w:rPr>
        <w:t>
     взаимодействовать с соответствующими должностными лицами других надзорных органов Республики Казахстан;
</w:t>
      </w:r>
      <w:r>
        <w:br/>
      </w:r>
      <w:r>
        <w:rPr>
          <w:rFonts w:ascii="Times New Roman"/>
          <w:b w:val="false"/>
          <w:i w:val="false"/>
          <w:color w:val="000000"/>
          <w:sz w:val="28"/>
        </w:rPr>
        <w:t>
     выполнять другие обязанности, в соответствии с должностными инструкциями и функциональными обязанностями, с учетом территориального и ведомственного раскрепления, а также исполнять распоряжения вышестоящих государственных инспекторов по пожарному надзору в пределах установленной для них компетенции.
</w:t>
      </w:r>
      <w:r>
        <w:br/>
      </w:r>
      <w:r>
        <w:rPr>
          <w:rFonts w:ascii="Times New Roman"/>
          <w:b w:val="false"/>
          <w:i w:val="false"/>
          <w:color w:val="000000"/>
          <w:sz w:val="28"/>
        </w:rPr>
        <w:t>
     12. Государственный инспектор по пожарному надзору: 
</w:t>
      </w:r>
      <w:r>
        <w:br/>
      </w:r>
      <w:r>
        <w:rPr>
          <w:rFonts w:ascii="Times New Roman"/>
          <w:b w:val="false"/>
          <w:i w:val="false"/>
          <w:color w:val="000000"/>
          <w:sz w:val="28"/>
        </w:rPr>
        <w:t>
     производит пожарно-технические обследования предприятий, зданий, сооружений и других объектов, независимо от их форм собственности, в ходе которых проверяет выполнение правил пожарной безопасности, готовность средств пожаротушения, пожарной сигнализации и связи; выдает руководителям предприятий, организаций и гражданам предписания об устранении нарушений требований пожарной безопасности, выявленных в ходе обследований;
</w:t>
      </w:r>
      <w:r>
        <w:br/>
      </w:r>
      <w:r>
        <w:rPr>
          <w:rFonts w:ascii="Times New Roman"/>
          <w:b w:val="false"/>
          <w:i w:val="false"/>
          <w:color w:val="000000"/>
          <w:sz w:val="28"/>
        </w:rPr>
        <w:t>
     запрашивает и получает в установленном порядке от органов государственной статистики, исполнительных органов, предприятий и организаций информацию и сведения о пожарной безопасности, в том числе лицензии на право осуществления деятельности (работ, услуг) в области пожарной безопасности, сертификаты пожарной безопасности на продукцию и услуги, а также данные о происшедших пожарах и их последствиях;
</w:t>
      </w:r>
      <w:r>
        <w:br/>
      </w:r>
      <w:r>
        <w:rPr>
          <w:rFonts w:ascii="Times New Roman"/>
          <w:b w:val="false"/>
          <w:i w:val="false"/>
          <w:color w:val="000000"/>
          <w:sz w:val="28"/>
        </w:rPr>
        <w:t>
     вправе пользоваться информационными банками данных (в том числе закрытыми) в целях предупреждения и ликвидации пожаров;
</w:t>
      </w:r>
      <w:r>
        <w:br/>
      </w:r>
      <w:r>
        <w:rPr>
          <w:rFonts w:ascii="Times New Roman"/>
          <w:b w:val="false"/>
          <w:i w:val="false"/>
          <w:color w:val="000000"/>
          <w:sz w:val="28"/>
        </w:rPr>
        <w:t>
     рассматривает дела о нарушениях правил пожарной безопасности, за которые законодательством предусмотрена административная ответственность;
</w:t>
      </w:r>
      <w:r>
        <w:br/>
      </w:r>
      <w:r>
        <w:rPr>
          <w:rFonts w:ascii="Times New Roman"/>
          <w:b w:val="false"/>
          <w:i w:val="false"/>
          <w:color w:val="000000"/>
          <w:sz w:val="28"/>
        </w:rPr>
        <w:t>
     дает заключения и консультации по вопросам пожарной безопасности;
</w:t>
      </w:r>
      <w:r>
        <w:br/>
      </w:r>
      <w:r>
        <w:rPr>
          <w:rFonts w:ascii="Times New Roman"/>
          <w:b w:val="false"/>
          <w:i w:val="false"/>
          <w:color w:val="000000"/>
          <w:sz w:val="28"/>
        </w:rPr>
        <w:t>
     назначает обязательные для проведения за счет государственных органов, а также предприятий и организаций экспертизы для установления причин пожаров, контрольные испытания оборудования, изделий, веществ и материалов для определения степени их пожарной опасности.
</w:t>
      </w:r>
      <w:r>
        <w:br/>
      </w:r>
      <w:r>
        <w:rPr>
          <w:rFonts w:ascii="Times New Roman"/>
          <w:b w:val="false"/>
          <w:i w:val="false"/>
          <w:color w:val="000000"/>
          <w:sz w:val="28"/>
        </w:rPr>
        <w:t>
     13. Государственные инспектора по пожарному надзору несут установленную законодательством Республики Казахстан ответственность за невыполнение возложенных на них обязанностей и за неправильное использование предоставленных им прав.
</w:t>
      </w:r>
      <w:r>
        <w:br/>
      </w:r>
      <w:r>
        <w:rPr>
          <w:rFonts w:ascii="Times New Roman"/>
          <w:b w:val="false"/>
          <w:i w:val="false"/>
          <w:color w:val="000000"/>
          <w:sz w:val="28"/>
        </w:rPr>
        <w:t>
     14. Работа органов государственного пожарного надзора по противопожарному обеспечению мероприятий гражданской обороны осуществляется в соответствии с 
</w:t>
      </w:r>
      <w:r>
        <w:rPr>
          <w:rFonts w:ascii="Times New Roman"/>
          <w:b w:val="false"/>
          <w:i w:val="false"/>
          <w:color w:val="000000"/>
          <w:sz w:val="28"/>
        </w:rPr>
        <w:t xml:space="preserve"> Инструкцией </w:t>
      </w:r>
      <w:r>
        <w:rPr>
          <w:rFonts w:ascii="Times New Roman"/>
          <w:b w:val="false"/>
          <w:i w:val="false"/>
          <w:color w:val="000000"/>
          <w:sz w:val="28"/>
        </w:rPr>
        <w:t>
 по организации и ведению Гражданской обороны Республики Казахстан, утвержденной приказом Председателя Агентства Республики Казахстан по чрезвычайным ситуациям от 13 июля 2000 года N 165-ДСП (зарегистрированный в Министерстве юстиции Республики Казахстан за N 1233).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деятельности и планирование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органах государственного пожарного надзора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15. Организация деятельности государственных инспекторов по пожарному надзору осуществляется на соответствующих уровнях в органах управления и подразделениях Государственной противопожарной службы.
</w:t>
      </w:r>
      <w:r>
        <w:br/>
      </w:r>
      <w:r>
        <w:rPr>
          <w:rFonts w:ascii="Times New Roman"/>
          <w:b w:val="false"/>
          <w:i w:val="false"/>
          <w:color w:val="000000"/>
          <w:sz w:val="28"/>
        </w:rPr>
        <w:t>
     16. Организация деятельности государственных инспекторов Республики Казахстан по пожарному надзору осуществляется в Департаменте Государственной противопожарной службы Агентства Республики Казахстан по чрезвычайным ситуациям.
</w:t>
      </w:r>
      <w:r>
        <w:br/>
      </w:r>
      <w:r>
        <w:rPr>
          <w:rFonts w:ascii="Times New Roman"/>
          <w:b w:val="false"/>
          <w:i w:val="false"/>
          <w:color w:val="000000"/>
          <w:sz w:val="28"/>
        </w:rPr>
        <w:t>
     17. Департамент Государственной противопожарной службы Агентства Республики Казахстан по чрезвычайным ситуациям в соответствии с возложенными на него задачами:
</w:t>
      </w:r>
      <w:r>
        <w:br/>
      </w:r>
      <w:r>
        <w:rPr>
          <w:rFonts w:ascii="Times New Roman"/>
          <w:b w:val="false"/>
          <w:i w:val="false"/>
          <w:color w:val="000000"/>
          <w:sz w:val="28"/>
        </w:rPr>
        <w:t>
     обеспечивает организацию работы и координацию центральных и местных исполнительных органов по разработке и реализации государственной программы в области пожарной безопасности;
</w:t>
      </w:r>
      <w:r>
        <w:br/>
      </w:r>
      <w:r>
        <w:rPr>
          <w:rFonts w:ascii="Times New Roman"/>
          <w:b w:val="false"/>
          <w:i w:val="false"/>
          <w:color w:val="000000"/>
          <w:sz w:val="28"/>
        </w:rPr>
        <w:t>
     осуществляет анализ и прогнозирование состояния пожарной безопасности в республике;
</w:t>
      </w:r>
      <w:r>
        <w:br/>
      </w:r>
      <w:r>
        <w:rPr>
          <w:rFonts w:ascii="Times New Roman"/>
          <w:b w:val="false"/>
          <w:i w:val="false"/>
          <w:color w:val="000000"/>
          <w:sz w:val="28"/>
        </w:rPr>
        <w:t>
     осуществляет в государственных органах, а также организациях контроль за исполнением нормативных правовых актов по вопросам пожарной безопасности;
</w:t>
      </w:r>
      <w:r>
        <w:br/>
      </w:r>
      <w:r>
        <w:rPr>
          <w:rFonts w:ascii="Times New Roman"/>
          <w:b w:val="false"/>
          <w:i w:val="false"/>
          <w:color w:val="000000"/>
          <w:sz w:val="28"/>
        </w:rPr>
        <w:t>
     осуществляет государственный контроль состояния готовности подразделений противопожарной службы организаций, независимо от форм собственности, к борьбе с пожарами, контроль работы по профилактике пожаров;
</w:t>
      </w:r>
      <w:r>
        <w:br/>
      </w:r>
      <w:r>
        <w:rPr>
          <w:rFonts w:ascii="Times New Roman"/>
          <w:b w:val="false"/>
          <w:i w:val="false"/>
          <w:color w:val="000000"/>
          <w:sz w:val="28"/>
        </w:rPr>
        <w:t>
     осуществляет подготовку, переподготовку и повышение квалификации кадров;
</w:t>
      </w:r>
      <w:r>
        <w:br/>
      </w:r>
      <w:r>
        <w:rPr>
          <w:rFonts w:ascii="Times New Roman"/>
          <w:b w:val="false"/>
          <w:i w:val="false"/>
          <w:color w:val="000000"/>
          <w:sz w:val="28"/>
        </w:rPr>
        <w:t>
     разрабатывает и согласовывает для утверждения уполномоченным центральным исполнительным органом в области пожарной безопасности обязательные для исполнения всеми государственными органами, организациями и гражданами нормативы, стандарты и правила, а также ведет государственный учет в области пожарной безопасности;
</w:t>
      </w:r>
      <w:r>
        <w:br/>
      </w:r>
      <w:r>
        <w:rPr>
          <w:rFonts w:ascii="Times New Roman"/>
          <w:b w:val="false"/>
          <w:i w:val="false"/>
          <w:color w:val="000000"/>
          <w:sz w:val="28"/>
        </w:rPr>
        <w:t>
     осуществляет производство об административных правонарушениях по делам предусмотренным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по административным правонарушениям;
</w:t>
      </w:r>
      <w:r>
        <w:br/>
      </w:r>
      <w:r>
        <w:rPr>
          <w:rFonts w:ascii="Times New Roman"/>
          <w:b w:val="false"/>
          <w:i w:val="false"/>
          <w:color w:val="000000"/>
          <w:sz w:val="28"/>
        </w:rPr>
        <w:t>
     осуществляет в установленном порядке лицензирование и сертификацию в области пожарной безопасности;
</w:t>
      </w:r>
      <w:r>
        <w:br/>
      </w:r>
      <w:r>
        <w:rPr>
          <w:rFonts w:ascii="Times New Roman"/>
          <w:b w:val="false"/>
          <w:i w:val="false"/>
          <w:color w:val="000000"/>
          <w:sz w:val="28"/>
        </w:rPr>
        <w:t>
     согласовывает проектные решения на строительство объектов, на которые отсутствуют нормы и правила пожарной безопасности;
</w:t>
      </w:r>
      <w:r>
        <w:br/>
      </w:r>
      <w:r>
        <w:rPr>
          <w:rFonts w:ascii="Times New Roman"/>
          <w:b w:val="false"/>
          <w:i w:val="false"/>
          <w:color w:val="000000"/>
          <w:sz w:val="28"/>
        </w:rPr>
        <w:t>
     анализирует и обобщает практику применения законодательства в области пожарной безопасности, разрабатывает предложения по его совершенствованию, участвует по подготовке законодательных и иных правовых актов;
</w:t>
      </w:r>
      <w:r>
        <w:br/>
      </w:r>
      <w:r>
        <w:rPr>
          <w:rFonts w:ascii="Times New Roman"/>
          <w:b w:val="false"/>
          <w:i w:val="false"/>
          <w:color w:val="000000"/>
          <w:sz w:val="28"/>
        </w:rPr>
        <w:t>
     участвует в подготовке проектов международных договоров и соглашений;
</w:t>
      </w:r>
      <w:r>
        <w:br/>
      </w:r>
      <w:r>
        <w:rPr>
          <w:rFonts w:ascii="Times New Roman"/>
          <w:b w:val="false"/>
          <w:i w:val="false"/>
          <w:color w:val="000000"/>
          <w:sz w:val="28"/>
        </w:rPr>
        <w:t>
     оказывает научно-методическую помощь государственным органам и организациям по вопросам пожарной безопасности;
</w:t>
      </w:r>
      <w:r>
        <w:br/>
      </w:r>
      <w:r>
        <w:rPr>
          <w:rFonts w:ascii="Times New Roman"/>
          <w:b w:val="false"/>
          <w:i w:val="false"/>
          <w:color w:val="000000"/>
          <w:sz w:val="28"/>
        </w:rPr>
        <w:t>
     осуществляет иные функции, предусмотренные законодательством.
</w:t>
      </w:r>
      <w:r>
        <w:br/>
      </w:r>
      <w:r>
        <w:rPr>
          <w:rFonts w:ascii="Times New Roman"/>
          <w:b w:val="false"/>
          <w:i w:val="false"/>
          <w:color w:val="000000"/>
          <w:sz w:val="28"/>
        </w:rPr>
        <w:t>
     18. Организация деятельности территориальных государственных инспекторов по пожарному надзору осуществляется в органах управления главных управлений и управлений Государственных противопожарных служб областей, городов Астаны и Алматы.
</w:t>
      </w:r>
      <w:r>
        <w:br/>
      </w:r>
      <w:r>
        <w:rPr>
          <w:rFonts w:ascii="Times New Roman"/>
          <w:b w:val="false"/>
          <w:i w:val="false"/>
          <w:color w:val="000000"/>
          <w:sz w:val="28"/>
        </w:rPr>
        <w:t>
     Территориальные органы управления Государственной противопожарной службы на соответствующей территории:
</w:t>
      </w:r>
      <w:r>
        <w:br/>
      </w:r>
      <w:r>
        <w:rPr>
          <w:rFonts w:ascii="Times New Roman"/>
          <w:b w:val="false"/>
          <w:i w:val="false"/>
          <w:color w:val="000000"/>
          <w:sz w:val="28"/>
        </w:rPr>
        <w:t>
     руководят и контролируют работу подразделений Государственной противопожарной службы по осуществлению государственного пожарного надзора на обслуживаемой территории;
</w:t>
      </w:r>
      <w:r>
        <w:br/>
      </w:r>
      <w:r>
        <w:rPr>
          <w:rFonts w:ascii="Times New Roman"/>
          <w:b w:val="false"/>
          <w:i w:val="false"/>
          <w:color w:val="000000"/>
          <w:sz w:val="28"/>
        </w:rPr>
        <w:t>
     ведут самостоятельно учет и анализ пожаров и проводимой пожарно-профилактической работы;
</w:t>
      </w:r>
      <w:r>
        <w:br/>
      </w:r>
      <w:r>
        <w:rPr>
          <w:rFonts w:ascii="Times New Roman"/>
          <w:b w:val="false"/>
          <w:i w:val="false"/>
          <w:color w:val="000000"/>
          <w:sz w:val="28"/>
        </w:rPr>
        <w:t>
     разрабатывают по поручению Департамента Государственной противопожарной службы Агентства Республики Казахстан по чрезвычайным ситуациям нормативные документы по пожарной безопасности;
</w:t>
      </w:r>
      <w:r>
        <w:br/>
      </w:r>
      <w:r>
        <w:rPr>
          <w:rFonts w:ascii="Times New Roman"/>
          <w:b w:val="false"/>
          <w:i w:val="false"/>
          <w:color w:val="000000"/>
          <w:sz w:val="28"/>
        </w:rPr>
        <w:t>
     информируют территориальные и местные органы власти о нарушениях руководителями государственных, частных предприятий и организаций, а также гражданами требований пожарной безопасности, а органы лицензирования - о несоблюдении лицензиатами условий лицензирования в части исполнения требований пожарной безопасности;
</w:t>
      </w:r>
      <w:r>
        <w:br/>
      </w:r>
      <w:r>
        <w:rPr>
          <w:rFonts w:ascii="Times New Roman"/>
          <w:b w:val="false"/>
          <w:i w:val="false"/>
          <w:color w:val="000000"/>
          <w:sz w:val="28"/>
        </w:rPr>
        <w:t>
     определяют порядок и периодичность проведения пожарно-технических обследований и проверок населенных пунктов, предприятий и объектов в соответствии с действующими нормативными правовыми документами; содействуют развитию общественных пожарных объединений;
</w:t>
      </w:r>
      <w:r>
        <w:br/>
      </w:r>
      <w:r>
        <w:rPr>
          <w:rFonts w:ascii="Times New Roman"/>
          <w:b w:val="false"/>
          <w:i w:val="false"/>
          <w:color w:val="000000"/>
          <w:sz w:val="28"/>
        </w:rPr>
        <w:t>
     взаимодействуют с территориальными надзорными органами в целях обеспечения пожарной безопасности;
</w:t>
      </w:r>
      <w:r>
        <w:br/>
      </w:r>
      <w:r>
        <w:rPr>
          <w:rFonts w:ascii="Times New Roman"/>
          <w:b w:val="false"/>
          <w:i w:val="false"/>
          <w:color w:val="000000"/>
          <w:sz w:val="28"/>
        </w:rPr>
        <w:t>
     организуют контроль за соблюдением требований пожарной безопасности при производстве, выпуске и реализации товаров (работ, услуг), подлежащих лицензированию и обязательной сертификации, а также нагревательных приборов, пиротехнических изделий, изделий бытовой химии;
</w:t>
      </w:r>
      <w:r>
        <w:br/>
      </w:r>
      <w:r>
        <w:rPr>
          <w:rFonts w:ascii="Times New Roman"/>
          <w:b w:val="false"/>
          <w:i w:val="false"/>
          <w:color w:val="000000"/>
          <w:sz w:val="28"/>
        </w:rPr>
        <w:t>
     организует работу по дознанию по делам о пожарах и по делам о нарушениях требований пожарной безопасности;
</w:t>
      </w:r>
      <w:r>
        <w:br/>
      </w:r>
      <w:r>
        <w:rPr>
          <w:rFonts w:ascii="Times New Roman"/>
          <w:b w:val="false"/>
          <w:i w:val="false"/>
          <w:color w:val="000000"/>
          <w:sz w:val="28"/>
        </w:rPr>
        <w:t>
     координируют и контролируют административную практику государственных инспекторов по пожарному надзору;
</w:t>
      </w:r>
      <w:r>
        <w:br/>
      </w:r>
      <w:r>
        <w:rPr>
          <w:rFonts w:ascii="Times New Roman"/>
          <w:b w:val="false"/>
          <w:i w:val="false"/>
          <w:color w:val="000000"/>
          <w:sz w:val="28"/>
        </w:rPr>
        <w:t>
     участвуют в работе комиссий по отводу площадок для строительства объектов;
</w:t>
      </w:r>
      <w:r>
        <w:br/>
      </w:r>
      <w:r>
        <w:rPr>
          <w:rFonts w:ascii="Times New Roman"/>
          <w:b w:val="false"/>
          <w:i w:val="false"/>
          <w:color w:val="000000"/>
          <w:sz w:val="28"/>
        </w:rPr>
        <w:t>
     принимают участие в работе комиссий по приемке в эксплуатацию законченных строительством объектов;
</w:t>
      </w:r>
      <w:r>
        <w:br/>
      </w:r>
      <w:r>
        <w:rPr>
          <w:rFonts w:ascii="Times New Roman"/>
          <w:b w:val="false"/>
          <w:i w:val="false"/>
          <w:color w:val="000000"/>
          <w:sz w:val="28"/>
        </w:rPr>
        <w:t>
     организуют участие государственных инспекторов по пожарному надзору в проведении противопожарной агитационно-массовой работы среди населения.
</w:t>
      </w:r>
      <w:r>
        <w:br/>
      </w:r>
      <w:r>
        <w:rPr>
          <w:rFonts w:ascii="Times New Roman"/>
          <w:b w:val="false"/>
          <w:i w:val="false"/>
          <w:color w:val="000000"/>
          <w:sz w:val="28"/>
        </w:rPr>
        <w:t>
     19. Организация деятельности местных государственных инспекторов по пожарному надзору осуществляется в подразделениях Государственной противопожарной службы.
</w:t>
      </w:r>
      <w:r>
        <w:br/>
      </w:r>
      <w:r>
        <w:rPr>
          <w:rFonts w:ascii="Times New Roman"/>
          <w:b w:val="false"/>
          <w:i w:val="false"/>
          <w:color w:val="000000"/>
          <w:sz w:val="28"/>
        </w:rPr>
        <w:t>
     Подразделения Государственной противопожарной службы (отряды, части):
</w:t>
      </w:r>
      <w:r>
        <w:br/>
      </w:r>
      <w:r>
        <w:rPr>
          <w:rFonts w:ascii="Times New Roman"/>
          <w:b w:val="false"/>
          <w:i w:val="false"/>
          <w:color w:val="000000"/>
          <w:sz w:val="28"/>
        </w:rPr>
        <w:t>
     организуют исполнение законодательных и нормативных правовых актов в области пожарной безопасности;
</w:t>
      </w:r>
      <w:r>
        <w:br/>
      </w:r>
      <w:r>
        <w:rPr>
          <w:rFonts w:ascii="Times New Roman"/>
          <w:b w:val="false"/>
          <w:i w:val="false"/>
          <w:color w:val="000000"/>
          <w:sz w:val="28"/>
        </w:rPr>
        <w:t>
     организуют деятельность государственных инспекторов таким образом, чтобы они не менее 15-ти рабочих дней в месяц проводили профилактические работы непосредственно на объектах;
</w:t>
      </w:r>
      <w:r>
        <w:br/>
      </w:r>
      <w:r>
        <w:rPr>
          <w:rFonts w:ascii="Times New Roman"/>
          <w:b w:val="false"/>
          <w:i w:val="false"/>
          <w:color w:val="000000"/>
          <w:sz w:val="28"/>
        </w:rPr>
        <w:t>
     определяют функциональные обязанности государственных инспекторов по пожарному надзору и организуют закрепление за ними объектов по территориальному или ведомственному признаку;
</w:t>
      </w:r>
      <w:r>
        <w:br/>
      </w:r>
      <w:r>
        <w:rPr>
          <w:rFonts w:ascii="Times New Roman"/>
          <w:b w:val="false"/>
          <w:i w:val="false"/>
          <w:color w:val="000000"/>
          <w:sz w:val="28"/>
        </w:rPr>
        <w:t>
     организуют проведение в установленном порядке обследований и проверок населенных пунктов, предприятий и объектов, расположенных на обслуживаемой территории;
</w:t>
      </w:r>
      <w:r>
        <w:br/>
      </w:r>
      <w:r>
        <w:rPr>
          <w:rFonts w:ascii="Times New Roman"/>
          <w:b w:val="false"/>
          <w:i w:val="false"/>
          <w:color w:val="000000"/>
          <w:sz w:val="28"/>
        </w:rPr>
        <w:t>
     ведут учет пожаров и их последствий на обслуживаемой территории;
</w:t>
      </w:r>
      <w:r>
        <w:br/>
      </w:r>
      <w:r>
        <w:rPr>
          <w:rFonts w:ascii="Times New Roman"/>
          <w:b w:val="false"/>
          <w:i w:val="false"/>
          <w:color w:val="000000"/>
          <w:sz w:val="28"/>
        </w:rPr>
        <w:t>
     обеспечивают участие государственных инспекторов в работе комиссий по выбору площадок (трасс) строительства, а также комиссий по приемке завершенных строительством (реконструкцией) объектов;
</w:t>
      </w:r>
      <w:r>
        <w:br/>
      </w:r>
      <w:r>
        <w:rPr>
          <w:rFonts w:ascii="Times New Roman"/>
          <w:b w:val="false"/>
          <w:i w:val="false"/>
          <w:color w:val="000000"/>
          <w:sz w:val="28"/>
        </w:rPr>
        <w:t>
     осуществляют взаимодействие с правоохранительными и надзорными органами при проведении совместных обследований, проверок и других мероприятий в области пожарной безопасности;
</w:t>
      </w:r>
      <w:r>
        <w:br/>
      </w:r>
      <w:r>
        <w:rPr>
          <w:rFonts w:ascii="Times New Roman"/>
          <w:b w:val="false"/>
          <w:i w:val="false"/>
          <w:color w:val="000000"/>
          <w:sz w:val="28"/>
        </w:rPr>
        <w:t>
     обеспечивают проведение дознания по делам о пожарах и по делам о нарушениях требований пожарной безопасности;
</w:t>
      </w:r>
      <w:r>
        <w:br/>
      </w:r>
      <w:r>
        <w:rPr>
          <w:rFonts w:ascii="Times New Roman"/>
          <w:b w:val="false"/>
          <w:i w:val="false"/>
          <w:color w:val="000000"/>
          <w:sz w:val="28"/>
        </w:rPr>
        <w:t>
     организуют административную практику государственных инспекторов по пожарному надзору;
</w:t>
      </w:r>
      <w:r>
        <w:br/>
      </w:r>
      <w:r>
        <w:rPr>
          <w:rFonts w:ascii="Times New Roman"/>
          <w:b w:val="false"/>
          <w:i w:val="false"/>
          <w:color w:val="000000"/>
          <w:sz w:val="28"/>
        </w:rPr>
        <w:t>
     содействуют организации общественных пожарных объединений.
</w:t>
      </w:r>
      <w:r>
        <w:br/>
      </w:r>
      <w:r>
        <w:rPr>
          <w:rFonts w:ascii="Times New Roman"/>
          <w:b w:val="false"/>
          <w:i w:val="false"/>
          <w:color w:val="000000"/>
          <w:sz w:val="28"/>
        </w:rPr>
        <w:t>
     20. Планы работы государственных инспекторов должны разрабатываться на основе анализа обстановки с пожарами, состояния пожарной безопасности на объектах и в населенных пунктах с учетом решения перспективных и текущих вопросов оперативно-служебной деятельности, выполнения приказов, распоряжений и указаний вышестоящих органов Государственной противопожарной службы, сезонных и местных условий.
</w:t>
      </w:r>
      <w:r>
        <w:br/>
      </w:r>
      <w:r>
        <w:rPr>
          <w:rFonts w:ascii="Times New Roman"/>
          <w:b w:val="false"/>
          <w:i w:val="false"/>
          <w:color w:val="000000"/>
          <w:sz w:val="28"/>
        </w:rPr>
        <w:t>
     Мероприятия по осуществлению государственного пожарного надзора включаются в планы органов управления, подразделений Государственной противопожарной службы в качестве самостоятельного раздела.
</w:t>
      </w:r>
      <w:r>
        <w:br/>
      </w:r>
      <w:r>
        <w:rPr>
          <w:rFonts w:ascii="Times New Roman"/>
          <w:b w:val="false"/>
          <w:i w:val="false"/>
          <w:color w:val="000000"/>
          <w:sz w:val="28"/>
        </w:rPr>
        <w:t>
     21. В органах управления и подразделениях Государственной противопожарной службы разрабатываются следующие планы работы:
</w:t>
      </w:r>
      <w:r>
        <w:br/>
      </w:r>
      <w:r>
        <w:rPr>
          <w:rFonts w:ascii="Times New Roman"/>
          <w:b w:val="false"/>
          <w:i w:val="false"/>
          <w:color w:val="000000"/>
          <w:sz w:val="28"/>
        </w:rPr>
        <w:t>
     в территориальных органах - полугодовой план основных пожарно-профилактических мероприятий, а в их структурных подразделениях (управление, отдел) планы работ на квартал;
</w:t>
      </w:r>
      <w:r>
        <w:br/>
      </w:r>
      <w:r>
        <w:rPr>
          <w:rFonts w:ascii="Times New Roman"/>
          <w:b w:val="false"/>
          <w:i w:val="false"/>
          <w:color w:val="000000"/>
          <w:sz w:val="28"/>
        </w:rPr>
        <w:t>
     в других органах по осуществлению государственного пожарного надзора - на квартал.
</w:t>
      </w:r>
      <w:r>
        <w:br/>
      </w:r>
      <w:r>
        <w:rPr>
          <w:rFonts w:ascii="Times New Roman"/>
          <w:b w:val="false"/>
          <w:i w:val="false"/>
          <w:color w:val="000000"/>
          <w:sz w:val="28"/>
        </w:rPr>
        <w:t>
     22. Каждый работник местного органа государственного пожарного надзора должен составить месячный план-график (приложение N 1), являющийся основным документом личного планирования. В этом плане-графике указываются организационно- профилактические мероприятия, поименно все объекты, которые намечено обследовать, а также предусматривается резерв времени, необходимый для выполнения внеплановых работ и поручений.
</w:t>
      </w:r>
      <w:r>
        <w:br/>
      </w:r>
      <w:r>
        <w:rPr>
          <w:rFonts w:ascii="Times New Roman"/>
          <w:b w:val="false"/>
          <w:i w:val="false"/>
          <w:color w:val="000000"/>
          <w:sz w:val="28"/>
        </w:rPr>
        <w:t>
     23. Начальник органа государственного пожарного надзора должен систематически контролировать выполнение планов, делая в них соответствующие отметки. В случае невыполнения отдельных мероприятий в конце квартала (полугодия) составляется справка о причинах их невыполнения, в которой также отражается проведенная работа, непредусмотренная планом. 
</w:t>
      </w:r>
      <w:r>
        <w:br/>
      </w:r>
      <w:r>
        <w:rPr>
          <w:rFonts w:ascii="Times New Roman"/>
          <w:b w:val="false"/>
          <w:i w:val="false"/>
          <w:color w:val="000000"/>
          <w:sz w:val="28"/>
        </w:rPr>
        <w:t>
     Обследование объектов должно планироваться равномерно в течение года с учетом местных условий, важности, взрывопожаро- и пожарной опасности объектов.
</w:t>
      </w:r>
      <w:r>
        <w:br/>
      </w:r>
      <w:r>
        <w:rPr>
          <w:rFonts w:ascii="Times New Roman"/>
          <w:b w:val="false"/>
          <w:i w:val="false"/>
          <w:color w:val="000000"/>
          <w:sz w:val="28"/>
        </w:rPr>
        <w:t>
     24. Планы работы местных органов государственного пожарного надзора утверждаются вышестоящим начальником органа государственного пожарного надзора, планы работ структурных подразделений подразделениях Государственной противопожарной службы утверждаются начальником службы, индивидуальные планы-графики работ государственных инспекторов- начальником местного органа государственного пожарного надзора.
</w:t>
      </w:r>
      <w:r>
        <w:br/>
      </w:r>
      <w:r>
        <w:rPr>
          <w:rFonts w:ascii="Times New Roman"/>
          <w:b w:val="false"/>
          <w:i w:val="false"/>
          <w:color w:val="000000"/>
          <w:sz w:val="28"/>
        </w:rPr>
        <w:t>
     25. В полугодовом календарном плане основных пожарно-профилактических мероприятий следует предусматривать комплексную отработку объектов и населенных пунктов, проведение сезонных оперативных проверок объектов совместно с другими заинтересованными надзорными органами, организацию пожарно-технических конференций, взаимодействие с правоохранительными органами. Указанный план направляется в местные органы государственного пожарного надзора.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Пожарно-технические обследования и проверки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Пожарно-технические обследования и проверки проводятся в целях контроля за соблюдением утвержденных в установленном порядке норм, правил и стандартов, направленных на предотвращение пожаров, успешное их тушение и обеспечение безопасности людей в случае возникновения пожара.
</w:t>
      </w:r>
    </w:p>
    <w:p>
      <w:pPr>
        <w:spacing w:after="0"/>
        <w:ind w:left="0"/>
        <w:jc w:val="both"/>
      </w:pPr>
      <w:r>
        <w:rPr>
          <w:rFonts w:ascii="Times New Roman"/>
          <w:b w:val="false"/>
          <w:i w:val="false"/>
          <w:color w:val="000000"/>
          <w:sz w:val="28"/>
        </w:rPr>
        <w:t>
</w:t>
      </w:r>
      <w:r>
        <w:rPr>
          <w:rFonts w:ascii="Times New Roman"/>
          <w:b w:val="false"/>
          <w:i w:val="false"/>
          <w:color w:val="000000"/>
          <w:sz w:val="28"/>
        </w:rPr>
        <w:t>
     27. Пожарно-технические обследования подразделяются на детальные и контрольные,
</w:t>
      </w:r>
      <w:r>
        <w:br/>
      </w:r>
      <w:r>
        <w:rPr>
          <w:rFonts w:ascii="Times New Roman"/>
          <w:b w:val="false"/>
          <w:i w:val="false"/>
          <w:color w:val="000000"/>
          <w:sz w:val="28"/>
        </w:rPr>
        <w:t>
а проверки комплексные и целевые (оперативные). 
</w:t>
      </w:r>
      <w:r>
        <w:br/>
      </w:r>
      <w:r>
        <w:rPr>
          <w:rFonts w:ascii="Times New Roman"/>
          <w:b w:val="false"/>
          <w:i w:val="false"/>
          <w:color w:val="000000"/>
          <w:sz w:val="28"/>
        </w:rPr>
        <w:t>
     При детальном пожарно-техническом обследовании проверяется весь комплекс мероприятий, направленных на обеспечение пожарной безопасности объекта.
</w:t>
      </w:r>
      <w:r>
        <w:br/>
      </w:r>
      <w:r>
        <w:rPr>
          <w:rFonts w:ascii="Times New Roman"/>
          <w:b w:val="false"/>
          <w:i w:val="false"/>
          <w:color w:val="000000"/>
          <w:sz w:val="28"/>
        </w:rPr>
        <w:t>
     Основной целью контрольного пожарно-технического обследования является проверка степени выполнения мероприятий, предложенных предписанием государственного пожарного надзора при детальном обследовании.
</w:t>
      </w:r>
      <w:r>
        <w:br/>
      </w:r>
      <w:r>
        <w:rPr>
          <w:rFonts w:ascii="Times New Roman"/>
          <w:b w:val="false"/>
          <w:i w:val="false"/>
          <w:color w:val="000000"/>
          <w:sz w:val="28"/>
        </w:rPr>
        <w:t>
     Комплексная проверка - проверка организации работы обеспечения пожарной безопасности органами исполнительной власти на соответствующих территориях и подведомственных предприятиях.
</w:t>
      </w:r>
      <w:r>
        <w:br/>
      </w:r>
      <w:r>
        <w:rPr>
          <w:rFonts w:ascii="Times New Roman"/>
          <w:b w:val="false"/>
          <w:i w:val="false"/>
          <w:color w:val="000000"/>
          <w:sz w:val="28"/>
        </w:rPr>
        <w:t>
     Целевая (оперативная) проверка - выборочный контроль за уровнем пожарной безопасности зданий, помещений, инженерных сетей с учетом сезонности, обстановки с пожарами, режима работы объекта.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28. Обследованиям и проверкам подлежат населенные пункты, а также все предприятия и организации независимо от их форм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29. Пожарно-технические обследования на объектах обороны, органов внутренних дел и национальной безопасности, речного, морского, авиационного транспорта, лесного хозяйства организуются и проводятся в порядке установленном двухсторонним соглашением между Агентством Республики Казахстан по чрезвычайным ситуациям и соответствующими министерствами (ведомствами).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30. Пожарно-технические обследования и проверки объектов должны проводиться на основании специального предписания, выданного вышестоящим должностным лицом государственного пожарного надзора (приложение 2), и с участием руководителя предприятия, учреждения, организации или выделенных им представителей.
</w:t>
      </w:r>
      <w:r>
        <w:br/>
      </w:r>
      <w:r>
        <w:rPr>
          <w:rFonts w:ascii="Times New Roman"/>
          <w:b w:val="false"/>
          <w:i w:val="false"/>
          <w:color w:val="000000"/>
          <w:sz w:val="28"/>
        </w:rPr>
        <w:t>
     Перед проведением обследования работнику государственного пожарного надзора необходимо:
</w:t>
      </w:r>
      <w:r>
        <w:br/>
      </w:r>
      <w:r>
        <w:rPr>
          <w:rFonts w:ascii="Times New Roman"/>
          <w:b w:val="false"/>
          <w:i w:val="false"/>
          <w:color w:val="000000"/>
          <w:sz w:val="28"/>
        </w:rPr>
        <w:t>
     изучить документы и материалы, характеризующие пожарную опасность объекта, в том числе ведомственные приказы, указания, распоряжения по обеспечению пожарной безопасности;
</w:t>
      </w:r>
      <w:r>
        <w:br/>
      </w:r>
      <w:r>
        <w:rPr>
          <w:rFonts w:ascii="Times New Roman"/>
          <w:b w:val="false"/>
          <w:i w:val="false"/>
          <w:color w:val="000000"/>
          <w:sz w:val="28"/>
        </w:rPr>
        <w:t>
     зарегистрировать в органах прокуратуры специальное предписание на проведение обследования;
</w:t>
      </w:r>
      <w:r>
        <w:br/>
      </w:r>
      <w:r>
        <w:rPr>
          <w:rFonts w:ascii="Times New Roman"/>
          <w:b w:val="false"/>
          <w:i w:val="false"/>
          <w:color w:val="000000"/>
          <w:sz w:val="28"/>
        </w:rPr>
        <w:t>
     ознакомиться с данными о пожарах, материалами предыдущих обследований;
</w:t>
      </w:r>
      <w:r>
        <w:br/>
      </w:r>
      <w:r>
        <w:rPr>
          <w:rFonts w:ascii="Times New Roman"/>
          <w:b w:val="false"/>
          <w:i w:val="false"/>
          <w:color w:val="000000"/>
          <w:sz w:val="28"/>
        </w:rPr>
        <w:t>
     подобрать и изучить необходимые нормативные документы (правила пожарной безопасности, нормы,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31. Объекты, в зависимости от их важности и степени пожарной опасности, подразделяются на объекты I, II, III и IV групп. Учет объектов в районе обслуживания ведется в журнале профилактической работы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32. К объектам I группы относятся крупные промышленные предприятия с общей площадью строений более 3500 квадратных метров и республиканские научно-исследовательские учреждения; электростанции всех видов; ТЭЦ; аэропорты 8-9 категорий; театры, дворцы спорта, другие культурно-зрелищные учреждения, лечебные учреждения и гостиницы вместимостью 800 и более человек; объекты торговли с общей площадью более 2500 квадратных метров; музеи, выставки, картинные галереи, библиотеки общей площадью свыше 2500 квадратных метров; нефтебазы и склады нефтепродуктов общей емкостью более 20000 кубических метров; газохранилища и газгольдерные станции емкостью более 1000 кубических метров.
</w:t>
      </w:r>
      <w:r>
        <w:br/>
      </w:r>
      <w:r>
        <w:rPr>
          <w:rFonts w:ascii="Times New Roman"/>
          <w:b w:val="false"/>
          <w:i w:val="false"/>
          <w:color w:val="000000"/>
          <w:sz w:val="28"/>
        </w:rPr>
        <w:t>
     Эти объекты детально обследуются под руководством работника территориального подразделения Государственной противопожарной службы группой работников государственного пожарного надзора с участием других специалистов надзорных органов не менее одного раза в пять лет и ежегодно контрольно, кроме года проведения группового обследования, закрепленным за ним государственным инспектором по пожарному надзору. При выявлении недочетов в обеспечении противопожарной защиты объекта в ходе контрольного пожарно-технического обследования составляется предписание в дополнение к предписанию государственного пожарного надзора, подготовленному по результатам детального пожарно-технического обследования.
</w:t>
      </w:r>
      <w:r>
        <w:br/>
      </w:r>
      <w:r>
        <w:rPr>
          <w:rFonts w:ascii="Times New Roman"/>
          <w:b w:val="false"/>
          <w:i w:val="false"/>
          <w:color w:val="000000"/>
          <w:sz w:val="28"/>
        </w:rPr>
        <w:t>
     В состав группы по согласованию могут включаться специалисты организаций, обслуживающие установки пожарной автоматики на данном объекте и службы безопасности объекта.
</w:t>
      </w:r>
      <w:r>
        <w:br/>
      </w:r>
      <w:r>
        <w:rPr>
          <w:rFonts w:ascii="Times New Roman"/>
          <w:b w:val="false"/>
          <w:i w:val="false"/>
          <w:color w:val="000000"/>
          <w:sz w:val="28"/>
        </w:rPr>
        <w:t>
     Перечень объектов I группы по области, городу утверждается приказом начальника главного управления или управления Государственных противопожарных служб областей, городов Астаны 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33. К объектам II группы относятся: промышленные предприятия и научно-исследовательские учреждения (кроме объектов I группы); аэропорты 6-7 категорий; морские торговые, рыбные и речные порты I и II группы; автопредприятия с количеством техники 50 единиц и более, железнодорожные станции; локомотивные, вагонные, вагоноремонтные, рефрижераторные, ремонтно-экипировочные депо; объекты органов исполнительной и представительной власти; Национальный банк Республики Казахстан и банки второго уровня; учебные учреждения с количеством учащихся, студентов, слушателей в смену 800 и более человек, театры, дворцы спорта, другие культурно-зрелищные учреждения (кроме объектов 1 группы); культовые учреждения независимо от площади; объекты торговли с общей площадью от 1000 до 2500 квадратных метров; музеи, выставки и картинные галереи общей площадью от 1000 до 2500 квадратных метров включительно; библиотеки общей площадью от 1000 до 2500 квадратных метров, лечебные учреждения и гостиницы вместимостью от 400 до 800 человек; сельскохозяйственные, животноводческие объекты и птицефабрики с общей площадью строений более 1500 квадратных метров.
</w:t>
      </w:r>
      <w:r>
        <w:br/>
      </w:r>
      <w:r>
        <w:rPr>
          <w:rFonts w:ascii="Times New Roman"/>
          <w:b w:val="false"/>
          <w:i w:val="false"/>
          <w:color w:val="000000"/>
          <w:sz w:val="28"/>
        </w:rPr>
        <w:t>
     Эти объекты детально обследуются один раз в два года группой работников государственного пожарного надзора, а в следующем году контрольно, закрепленным государственным инспектором по пожарному надзору. 
</w:t>
      </w:r>
      <w:r>
        <w:br/>
      </w:r>
      <w:r>
        <w:rPr>
          <w:rFonts w:ascii="Times New Roman"/>
          <w:b w:val="false"/>
          <w:i w:val="false"/>
          <w:color w:val="000000"/>
          <w:sz w:val="28"/>
        </w:rPr>
        <w:t>
     В состав группы, кроме закрепленного инспектора, как правило, должен входить руководитель органа государственного пожарного надзора или работник этого органа, курирующий отрасль, а также могут привлекаться другие специалисты, исходя из особенностей объекта и сложившейся на нем пожарной обстановки.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34. К объектам III группы относятся: 
</w:t>
      </w:r>
      <w:r>
        <w:br/>
      </w:r>
      <w:r>
        <w:rPr>
          <w:rFonts w:ascii="Times New Roman"/>
          <w:b w:val="false"/>
          <w:i w:val="false"/>
          <w:color w:val="000000"/>
          <w:sz w:val="28"/>
        </w:rPr>
        <w:t>
     Учебные учреждения (кроме объектов 2 группы); аэропорты 1-5 категорий; базы, склады; научно-исследовательские и проектные институты; автопредприятия с количеством техники менее 50 единиц, сельскохозяйственные, животноводческие объекты и птицефабрики с общей площадью менее 1500 квадратных метров, детские и административные учреждения, профессионально-технические училища, техникумы, общежития, учреждения связи; автозаправочные станции, предприятия коммунального обслуживания; жилые дома с предусмотренной системой дымоудаления; предприятия бытового обслуживания, питания, игорные заведения, аптеки, почты, переговорные пункты связи, телеграфы, фотосалоны, отделы банков, ЗАГСы, художественные мастерские, залы торжеств площадью более 150 квадратных метров; музеи, выставки и картинные галереи, лечебные учреждения и гостиницы, библиотеки (не вошедшие в 1, 2 группы); отдельно стоящие, одиночные и сблокированные, общей площадью свыше 20 квадратных метров торговые павильоны.
</w:t>
      </w:r>
      <w:r>
        <w:br/>
      </w:r>
      <w:r>
        <w:rPr>
          <w:rFonts w:ascii="Times New Roman"/>
          <w:b w:val="false"/>
          <w:i w:val="false"/>
          <w:color w:val="000000"/>
          <w:sz w:val="28"/>
        </w:rPr>
        <w:t>
     Объекты этой группы обследуются закрепленным работником органа государственного пожарного надзора два раза в год (детально и контрольно).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35. К объектам IV группы относятся:
</w:t>
      </w:r>
      <w:r>
        <w:br/>
      </w:r>
      <w:r>
        <w:rPr>
          <w:rFonts w:ascii="Times New Roman"/>
          <w:b w:val="false"/>
          <w:i w:val="false"/>
          <w:color w:val="000000"/>
          <w:sz w:val="28"/>
        </w:rPr>
        <w:t>
     открытые автостоянки и индивидуальные гаражи; одноэтажные наземные и подземные гаражные кооперативы; дачные и садоводческие общества; 
</w:t>
      </w:r>
      <w:r>
        <w:br/>
      </w:r>
      <w:r>
        <w:rPr>
          <w:rFonts w:ascii="Times New Roman"/>
          <w:b w:val="false"/>
          <w:i w:val="false"/>
          <w:color w:val="000000"/>
          <w:sz w:val="28"/>
        </w:rPr>
        <w:t>
     жилые дома; отдельно стоящие, одиночные и сблокированные, общей площадью до 20 квадратных метров торговые павильоны, ремонтные мастерские, киоски, приемные пункты и пункты обмена валюты; контейнеры для реализации товаров народного потребления, в том числе расположенные на территориях рынков; отдельно стоящие и пристроенные (встроенные) к жилым домам и сооружениям площадью до 150 квадратных метров предприятия бытового обслуживания, питания, игорные заведения, физкультурно-оздоровительные комплексы, аптеки, отделы банков, ЗАГСы, художественные мастерские, залы торжеств, молочные кухни, офисы, пункты аудио-видео записи и проката, диспетчерские пункты и другие мелкие объекты.
</w:t>
      </w:r>
      <w:r>
        <w:br/>
      </w:r>
      <w:r>
        <w:rPr>
          <w:rFonts w:ascii="Times New Roman"/>
          <w:b w:val="false"/>
          <w:i w:val="false"/>
          <w:color w:val="000000"/>
          <w:sz w:val="28"/>
        </w:rPr>
        <w:t>
     Объекты этой группы обследуются закрепленным работником органа государственного пожарного надзора один раз в год (детально или контрольно).
</w:t>
      </w:r>
      <w:r>
        <w:br/>
      </w:r>
      <w:r>
        <w:rPr>
          <w:rFonts w:ascii="Times New Roman"/>
          <w:b w:val="false"/>
          <w:i w:val="false"/>
          <w:color w:val="000000"/>
          <w:sz w:val="28"/>
        </w:rPr>
        <w:t>
     Индивидуальные предприниматели и субъекты малого предпринимательства численностью до 10 человек, осуществляющие нелицензируемые виды деятельности проверяются не чаще одного раза в 3 года.
</w:t>
      </w:r>
      <w:r>
        <w:br/>
      </w:r>
      <w:r>
        <w:rPr>
          <w:rFonts w:ascii="Times New Roman"/>
          <w:b w:val="false"/>
          <w:i w:val="false"/>
          <w:color w:val="000000"/>
          <w:sz w:val="28"/>
        </w:rPr>
        <w:t>
     36. При пожарно-техническом обследовании объекта осмотру подвергаются территория объекта, все здания, сооружения и установки, в том числе находящиеся в стадии строительства и реконструкции. 
</w:t>
      </w:r>
      <w:r>
        <w:br/>
      </w:r>
      <w:r>
        <w:rPr>
          <w:rFonts w:ascii="Times New Roman"/>
          <w:b w:val="false"/>
          <w:i w:val="false"/>
          <w:color w:val="000000"/>
          <w:sz w:val="28"/>
        </w:rPr>
        <w:t>
     При обследовании электростанций, подстанций, электрораспределительных устройств, газовых установок и газораспределительных сетей, хранилищ взрывчатых материалов и других объектов, сооружений и отдельных установок, за которыми осуществляется контроль по вопросам безопасности другими государственными надзорными органами, работники государственного пожарного надзора осуществляют проверку только в объеме противопожарных требований норм и правил.
</w:t>
      </w:r>
      <w:r>
        <w:br/>
      </w:r>
      <w:r>
        <w:rPr>
          <w:rFonts w:ascii="Times New Roman"/>
          <w:b w:val="false"/>
          <w:i w:val="false"/>
          <w:color w:val="000000"/>
          <w:sz w:val="28"/>
        </w:rPr>
        <w:t>
     37. При детальном пожарно-техническом обследовании контролируется:
</w:t>
      </w:r>
      <w:r>
        <w:br/>
      </w:r>
      <w:r>
        <w:rPr>
          <w:rFonts w:ascii="Times New Roman"/>
          <w:b w:val="false"/>
          <w:i w:val="false"/>
          <w:color w:val="000000"/>
          <w:sz w:val="28"/>
        </w:rPr>
        <w:t>
     соблюдение требований пожарной безопасности, а также выполнение предписаний, постановлений и иных законных требований должностных лиц Государственной противопожарной службы;
</w:t>
      </w:r>
      <w:r>
        <w:br/>
      </w:r>
      <w:r>
        <w:rPr>
          <w:rFonts w:ascii="Times New Roman"/>
          <w:b w:val="false"/>
          <w:i w:val="false"/>
          <w:color w:val="000000"/>
          <w:sz w:val="28"/>
        </w:rPr>
        <w:t>
     разработка и осуществление мер по обеспечению пожарной безопасности, в том числе для предприятий, объектов, находящихся в стадии строительства, реконструкции, капитального ремонта и технического перевооружения;
</w:t>
      </w:r>
      <w:r>
        <w:br/>
      </w:r>
      <w:r>
        <w:rPr>
          <w:rFonts w:ascii="Times New Roman"/>
          <w:b w:val="false"/>
          <w:i w:val="false"/>
          <w:color w:val="000000"/>
          <w:sz w:val="28"/>
        </w:rPr>
        <w:t>
     содержание в исправном состоянии систем и средств противопожарной защиты, включая первичные средства тушения пожаров;
</w:t>
      </w:r>
      <w:r>
        <w:br/>
      </w:r>
      <w:r>
        <w:rPr>
          <w:rFonts w:ascii="Times New Roman"/>
          <w:b w:val="false"/>
          <w:i w:val="false"/>
          <w:color w:val="000000"/>
          <w:sz w:val="28"/>
        </w:rPr>
        <w:t>
     проведение противопожарной пропаганды и обучение работников предприятий мерам пожарной безопасности; 
</w:t>
      </w:r>
      <w:r>
        <w:br/>
      </w:r>
      <w:r>
        <w:rPr>
          <w:rFonts w:ascii="Times New Roman"/>
          <w:b w:val="false"/>
          <w:i w:val="false"/>
          <w:color w:val="000000"/>
          <w:sz w:val="28"/>
        </w:rPr>
        <w:t>
     организация администрацией предприятий, объектов профилактической работы, в том числе расследование произошедших на их территории пожаров;
</w:t>
      </w:r>
      <w:r>
        <w:br/>
      </w:r>
      <w:r>
        <w:rPr>
          <w:rFonts w:ascii="Times New Roman"/>
          <w:b w:val="false"/>
          <w:i w:val="false"/>
          <w:color w:val="000000"/>
          <w:sz w:val="28"/>
        </w:rPr>
        <w:t>
     организация взаимодействия и оказание содействия противопожарной службе при тушении пожаров, установлении причин и условий их возникновения и развития, а также в выявлении лиц, виновных в нарушении требований пожарной безопасности и возникновения пожаров;
</w:t>
      </w:r>
      <w:r>
        <w:br/>
      </w:r>
      <w:r>
        <w:rPr>
          <w:rFonts w:ascii="Times New Roman"/>
          <w:b w:val="false"/>
          <w:i w:val="false"/>
          <w:color w:val="000000"/>
          <w:sz w:val="28"/>
        </w:rPr>
        <w:t>
     обеспечение доступа подразделений противопожарной службы на территорию, в здания, сооружения и иные объекты предприятия для тушения пожаров, проведения учений и занятий;
</w:t>
      </w:r>
      <w:r>
        <w:br/>
      </w:r>
      <w:r>
        <w:rPr>
          <w:rFonts w:ascii="Times New Roman"/>
          <w:b w:val="false"/>
          <w:i w:val="false"/>
          <w:color w:val="000000"/>
          <w:sz w:val="28"/>
        </w:rPr>
        <w:t>
     наличие у предприятия лицензии на деятельность (работы, услуги) в области пожарной безопасности, соответствие его деятельности (работ, услуг) лицензионным условиям и требованиям пожарной безопасности, а также наличие сертификата пожарной безопасности, подтверждающего соответствие продукции и услуг предприятия установленным требованиям пожарной безопасности;
</w:t>
      </w:r>
      <w:r>
        <w:br/>
      </w:r>
      <w:r>
        <w:rPr>
          <w:rFonts w:ascii="Times New Roman"/>
          <w:b w:val="false"/>
          <w:i w:val="false"/>
          <w:color w:val="000000"/>
          <w:sz w:val="28"/>
        </w:rPr>
        <w:t>
     включение в календарные планы по курсу "Основы безопасности жизнедеятельности" в учебных заведениях основ пожарного дела.
</w:t>
      </w:r>
      <w:r>
        <w:br/>
      </w:r>
      <w:r>
        <w:rPr>
          <w:rFonts w:ascii="Times New Roman"/>
          <w:b w:val="false"/>
          <w:i w:val="false"/>
          <w:color w:val="000000"/>
          <w:sz w:val="28"/>
        </w:rPr>
        <w:t>
     38. Регистрация всех проверок хозяйствующих субъектов осуществляется в соответствии с Инструкцией о представлении, регистрации и ведении информационных учетных документов всех проверок деятельности хозяйствующих субъектов, утвержденной приказом Генерального Прокурора Республики Казахстан от 1 марта 2004 года 
</w:t>
      </w:r>
      <w:r>
        <w:rPr>
          <w:rFonts w:ascii="Times New Roman"/>
          <w:b w:val="false"/>
          <w:i w:val="false"/>
          <w:color w:val="000000"/>
          <w:sz w:val="28"/>
        </w:rPr>
        <w:t xml:space="preserve"> N 12 </w:t>
      </w:r>
      <w:r>
        <w:rPr>
          <w:rFonts w:ascii="Times New Roman"/>
          <w:b w:val="false"/>
          <w:i w:val="false"/>
          <w:color w:val="000000"/>
          <w:sz w:val="28"/>
        </w:rPr>
        <w:t>
 (зарегистрирован в Реестре государственной регистрации нормативных правовых актов за N 2744) в территориальных органах Комитета по правовой статистике и специальным учетам Генеральной Прокуратуры Республики Казахстан, а при их отсутствии в городах и районах, регистрация осуществляется прокурорами этих городов и районов.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в новой редакции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Регистрации не подлежат акты о назначении проверок деятельности хозяйствующих субъектов, связанные с расследованием уголовных дел и пожаров, проверок в государственных органах, в государственных учреждениях некоммерческого характера и в казенных предприятиях. 
</w:t>
      </w:r>
      <w:r>
        <w:br/>
      </w:r>
      <w:r>
        <w:rPr>
          <w:rFonts w:ascii="Times New Roman"/>
          <w:b w:val="false"/>
          <w:i w:val="false"/>
          <w:color w:val="000000"/>
          <w:sz w:val="28"/>
        </w:rPr>
        <w:t>
     Кроме того, не подлежат регистрации проведение проверок, инициированных самим хозяйствующим субъектом по любым вопросам, а также проверки лиц, занимающихся предпринимательской деятельностью без соответствующего оформления в нарушение действующего законодательства (без лицензии, патента либо другого правоустанавливающего документа на занятие предпринимательской деятельностью).
</w:t>
      </w:r>
      <w:r>
        <w:br/>
      </w:r>
      <w:r>
        <w:rPr>
          <w:rFonts w:ascii="Times New Roman"/>
          <w:b w:val="false"/>
          <w:i w:val="false"/>
          <w:color w:val="000000"/>
          <w:sz w:val="28"/>
        </w:rPr>
        <w:t>
     40. Регистрация актов о назначении проверок осуществляется до начала проверки.
</w:t>
      </w:r>
      <w:r>
        <w:br/>
      </w:r>
      <w:r>
        <w:rPr>
          <w:rFonts w:ascii="Times New Roman"/>
          <w:b w:val="false"/>
          <w:i w:val="false"/>
          <w:color w:val="000000"/>
          <w:sz w:val="28"/>
        </w:rPr>
        <w:t>
     В исключительных случаях, когда проверка вызвана необходимостью принятия незамедлительных мер по предотвращению нарушений, создающих угрозу жизни и здоровью людей, а также в случаях обнаружения нарушений непосредственно в момент их совершения и необходимости проведения неотложных действий для закрепления доказательств, акты о назначении проверок представляются в регистрирующий орган в течении следующего рабочего дня.
</w:t>
      </w:r>
      <w:r>
        <w:br/>
      </w:r>
      <w:r>
        <w:rPr>
          <w:rFonts w:ascii="Times New Roman"/>
          <w:b w:val="false"/>
          <w:i w:val="false"/>
          <w:color w:val="000000"/>
          <w:sz w:val="28"/>
        </w:rPr>
        <w:t>
     41. Органы Государственной противопожарной службы должны проводить сверку зарегистрированных актов о назначении проверок деятельности хозяйствующих субъектов в регистрирующем органе не реже одного раза в квартал.
</w:t>
      </w:r>
      <w:r>
        <w:br/>
      </w:r>
      <w:r>
        <w:rPr>
          <w:rFonts w:ascii="Times New Roman"/>
          <w:b w:val="false"/>
          <w:i w:val="false"/>
          <w:color w:val="000000"/>
          <w:sz w:val="28"/>
        </w:rPr>
        <w:t>
     42. Пожарно-технические обследования субъектов малого предпринимательства проводятся в соответствии с Правилами проведения государственными органами проверок деятельности субъектов малого предпринимательства,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17 июня 2003 года N 572.
</w:t>
      </w:r>
      <w:r>
        <w:br/>
      </w:r>
      <w:r>
        <w:rPr>
          <w:rFonts w:ascii="Times New Roman"/>
          <w:b w:val="false"/>
          <w:i w:val="false"/>
          <w:color w:val="000000"/>
          <w:sz w:val="28"/>
        </w:rPr>
        <w:t>
     43. Пожарно-техническое обследование посольств, консульств и других представительств юридических лиц-нерезидентов Республики Казахстан, а также объектов строящихся юридическими лицами-нерезидентами Республики Казахстан, пользующихся экстерриториальностью, органами государственного пожарного надзора могут производиться только по просьбе и на основании письменного разрешения официального представителя этих учреждений. Обследования иностранных представительств, не пользующихся экстерриториальностью, а также монастырей, церквей, мечетей и зданий других религиозных организаций проводится органами государственного пожарного надзора на общих основаниях.
</w:t>
      </w:r>
      <w:r>
        <w:br/>
      </w:r>
      <w:r>
        <w:rPr>
          <w:rFonts w:ascii="Times New Roman"/>
          <w:b w:val="false"/>
          <w:i w:val="false"/>
          <w:color w:val="000000"/>
          <w:sz w:val="28"/>
        </w:rPr>
        <w:t>
     44. Детальные пожарно-технические обследования в сельских районах должны проводиться комплексно, с охватом всех объектов, расположенных на территории населенного пункта (сельского округа).
</w:t>
      </w:r>
      <w:r>
        <w:br/>
      </w:r>
      <w:r>
        <w:rPr>
          <w:rFonts w:ascii="Times New Roman"/>
          <w:b w:val="false"/>
          <w:i w:val="false"/>
          <w:color w:val="000000"/>
          <w:sz w:val="28"/>
        </w:rPr>
        <w:t>
     45. По результатам пожарно-технических обследований, в случае нарушения требований пожарной безопасности, первым руководителям или собственникам предприятий, учреждений, организаций и отдельным гражданам вручаются письменные обоснованные предписания об устранении нарушений норм, правил пожарной безопасности и стандартов (приложение 4).
</w:t>
      </w:r>
      <w:r>
        <w:br/>
      </w:r>
      <w:r>
        <w:rPr>
          <w:rFonts w:ascii="Times New Roman"/>
          <w:b w:val="false"/>
          <w:i w:val="false"/>
          <w:color w:val="000000"/>
          <w:sz w:val="28"/>
        </w:rPr>
        <w:t>
     Предписание составляется в двух экземплярах. Один экземпляр предписания не позднее 5-дневного срока после окончания обследования вручается под роспись руководителю предприятия, объекта или собственнику, а второй - остается для контроля в органе государственного пожарного надзора. 
</w:t>
      </w:r>
      <w:r>
        <w:br/>
      </w:r>
      <w:r>
        <w:rPr>
          <w:rFonts w:ascii="Times New Roman"/>
          <w:b w:val="false"/>
          <w:i w:val="false"/>
          <w:color w:val="000000"/>
          <w:sz w:val="28"/>
        </w:rPr>
        <w:t>
     Допускается составление и вручение предписания как в ходе, так и после завершения пожарно-технического обследования.
</w:t>
      </w:r>
      <w:r>
        <w:br/>
      </w:r>
      <w:r>
        <w:rPr>
          <w:rFonts w:ascii="Times New Roman"/>
          <w:b w:val="false"/>
          <w:i w:val="false"/>
          <w:color w:val="000000"/>
          <w:sz w:val="28"/>
        </w:rPr>
        <w:t>
     46. Государственный инспектор в период пожарно-технического обследования принимает необходимые меры к устранению выявленных нарушений правил пожарной безопасности, требований норм и стандартов.
</w:t>
      </w:r>
      <w:r>
        <w:br/>
      </w:r>
      <w:r>
        <w:rPr>
          <w:rFonts w:ascii="Times New Roman"/>
          <w:b w:val="false"/>
          <w:i w:val="false"/>
          <w:color w:val="000000"/>
          <w:sz w:val="28"/>
        </w:rPr>
        <w:t>
     Мероприятия, не выполненные администрацией объекта по предыдущим предписаниям, включаются в новое предписание. Новые сроки выполнения этих мероприятий не устанавливаются, а указываются, с какого года они предлагаются.
</w:t>
      </w:r>
      <w:r>
        <w:br/>
      </w:r>
      <w:r>
        <w:rPr>
          <w:rFonts w:ascii="Times New Roman"/>
          <w:b w:val="false"/>
          <w:i w:val="false"/>
          <w:color w:val="000000"/>
          <w:sz w:val="28"/>
        </w:rPr>
        <w:t>
     47. Предписание государственного пожарного надзора подписывает государственный инспектор по пожарному надзору проводивший обследование.
</w:t>
      </w:r>
      <w:r>
        <w:br/>
      </w:r>
      <w:r>
        <w:rPr>
          <w:rFonts w:ascii="Times New Roman"/>
          <w:b w:val="false"/>
          <w:i w:val="false"/>
          <w:color w:val="000000"/>
          <w:sz w:val="28"/>
        </w:rPr>
        <w:t>
     Сроки выполнения предлагаемых в предписании мероприятий по устранению выявленных нарушений требований пожарной безопасности устанавливаются государственным инспектором и в случаях требующих капитальных вложений на стадии строительства, реконструкции или капитального ремонта, согласовываются с руководителями (собственниками) предприятия, объекта.
</w:t>
      </w:r>
      <w:r>
        <w:br/>
      </w:r>
      <w:r>
        <w:rPr>
          <w:rFonts w:ascii="Times New Roman"/>
          <w:b w:val="false"/>
          <w:i w:val="false"/>
          <w:color w:val="000000"/>
          <w:sz w:val="28"/>
        </w:rPr>
        <w:t>
     48. Противопожарные требования по объектам, размещенным в арендованных зданиях, предъявляются нанимателю в полном объеме соответствующих противопожарных правил, если это не связано с реконструкцией зданий или специально не оговорено в договоре на аренду.
</w:t>
      </w:r>
      <w:r>
        <w:br/>
      </w:r>
      <w:r>
        <w:rPr>
          <w:rFonts w:ascii="Times New Roman"/>
          <w:b w:val="false"/>
          <w:i w:val="false"/>
          <w:color w:val="000000"/>
          <w:sz w:val="28"/>
        </w:rPr>
        <w:t>
     49. При контрольном пожарно-техническом обследовании проверяется степень выполнения мероприятий, предложенных предписанием государственного пожарного надзора. По всем, не выполненным мероприятиям государственный инспектор должен выяснить причину невыполнения, принять меры или внести предложения в части ответственности виновных лиц в соответствии с действующим законодательством.
</w:t>
      </w:r>
      <w:r>
        <w:br/>
      </w:r>
      <w:r>
        <w:rPr>
          <w:rFonts w:ascii="Times New Roman"/>
          <w:b w:val="false"/>
          <w:i w:val="false"/>
          <w:color w:val="000000"/>
          <w:sz w:val="28"/>
        </w:rPr>
        <w:t>
     По вновь выявленным нарушениям требований пожарной безопасности государственный инспектор в установленном порядке дополнительно составляет и вручает предписание государственного пожарного надзора.
</w:t>
      </w:r>
      <w:r>
        <w:br/>
      </w:r>
      <w:r>
        <w:rPr>
          <w:rFonts w:ascii="Times New Roman"/>
          <w:b w:val="false"/>
          <w:i w:val="false"/>
          <w:color w:val="000000"/>
          <w:sz w:val="28"/>
        </w:rPr>
        <w:t>
     50. На каждый объект, за исключением объектов IV группы, закрепленным за ним работником государственного пожарного надзора  ведется отдельное контрольно-наблюдательное дело, в котором хранятся копии предписаний, протоколов, постановлений, приказов, информация о происшедших пожарах и другие материалы отражающие пожарную безопасность предприятия, объекта за последние пять лет.
</w:t>
      </w:r>
      <w:r>
        <w:br/>
      </w:r>
      <w:r>
        <w:rPr>
          <w:rFonts w:ascii="Times New Roman"/>
          <w:b w:val="false"/>
          <w:i w:val="false"/>
          <w:color w:val="000000"/>
          <w:sz w:val="28"/>
        </w:rPr>
        <w:t>
     Материалы по согласованию обоснованных отступлений от противопожарных требований норм и правил хранятся в контрольно-наблюдательном деле в течение всего срока эксплуатации предприятия, объекта.
</w:t>
      </w:r>
      <w:r>
        <w:br/>
      </w:r>
      <w:r>
        <w:rPr>
          <w:rFonts w:ascii="Times New Roman"/>
          <w:b w:val="false"/>
          <w:i w:val="false"/>
          <w:color w:val="000000"/>
          <w:sz w:val="28"/>
        </w:rPr>
        <w:t>
     Допускается вести одно контрольно-наблюдательное дело для объектов IV группы (новостройки расположенные на одной площадке, на жилые дома при застройке территории зданиями по типовым или повторно - применяемым проектам).
</w:t>
      </w:r>
      <w:r>
        <w:br/>
      </w:r>
      <w:r>
        <w:rPr>
          <w:rFonts w:ascii="Times New Roman"/>
          <w:b w:val="false"/>
          <w:i w:val="false"/>
          <w:color w:val="000000"/>
          <w:sz w:val="28"/>
        </w:rPr>
        <w:t>
     51. Начальник органа государственного пожарного надзора и его заместитель не реже одного раза в год должны проверять правильность ведения контрольно-наблюдательных дел и делать об этом соответствующую запись.
</w:t>
      </w:r>
      <w:r>
        <w:br/>
      </w:r>
      <w:r>
        <w:rPr>
          <w:rFonts w:ascii="Times New Roman"/>
          <w:b w:val="false"/>
          <w:i w:val="false"/>
          <w:color w:val="000000"/>
          <w:sz w:val="28"/>
        </w:rPr>
        <w:t>
     52. Комплексные проверки городов и сельских районов проводятся в целях:
</w:t>
      </w:r>
      <w:r>
        <w:br/>
      </w:r>
      <w:r>
        <w:rPr>
          <w:rFonts w:ascii="Times New Roman"/>
          <w:b w:val="false"/>
          <w:i w:val="false"/>
          <w:color w:val="000000"/>
          <w:sz w:val="28"/>
        </w:rPr>
        <w:t>
     выявления причин и условий, способствующих осложнению обстановки с пожарами;
</w:t>
      </w:r>
      <w:r>
        <w:br/>
      </w:r>
      <w:r>
        <w:rPr>
          <w:rFonts w:ascii="Times New Roman"/>
          <w:b w:val="false"/>
          <w:i w:val="false"/>
          <w:color w:val="000000"/>
          <w:sz w:val="28"/>
        </w:rPr>
        <w:t>
     разработки мер, направленных на повышение уровня противопожарной защиты объектов и населенных пунктов и оказания практической помощи в их реализации;
</w:t>
      </w:r>
      <w:r>
        <w:br/>
      </w:r>
      <w:r>
        <w:rPr>
          <w:rFonts w:ascii="Times New Roman"/>
          <w:b w:val="false"/>
          <w:i w:val="false"/>
          <w:color w:val="000000"/>
          <w:sz w:val="28"/>
        </w:rPr>
        <w:t>
     внесения соответствующих предложений в вышестоящие организации, органы исполнительной власти и управления.
</w:t>
      </w:r>
      <w:r>
        <w:br/>
      </w:r>
      <w:r>
        <w:rPr>
          <w:rFonts w:ascii="Times New Roman"/>
          <w:b w:val="false"/>
          <w:i w:val="false"/>
          <w:color w:val="000000"/>
          <w:sz w:val="28"/>
        </w:rPr>
        <w:t>
     53. Комплексные проверки состояния пожарной безопасности городов и сельских районов организуются и проводятся Департаментом Государственной противопожарной службы Агентства Республики Казахстан по чрезвычайным ситуациям, главными управлениями и управлениями Государственных противопожарных служб областей, городов Астаны и Алматы.
</w:t>
      </w:r>
      <w:r>
        <w:br/>
      </w:r>
      <w:r>
        <w:rPr>
          <w:rFonts w:ascii="Times New Roman"/>
          <w:b w:val="false"/>
          <w:i w:val="false"/>
          <w:color w:val="000000"/>
          <w:sz w:val="28"/>
        </w:rPr>
        <w:t>
     В период комплексной проверки выборочно обследуются объекты и жилые дома, изучается состояние противопожарной защиты отдельных микрорайонов городов, поселков городского типа, сельских населенных пунктов.
</w:t>
      </w:r>
      <w:r>
        <w:br/>
      </w:r>
      <w:r>
        <w:rPr>
          <w:rFonts w:ascii="Times New Roman"/>
          <w:b w:val="false"/>
          <w:i w:val="false"/>
          <w:color w:val="000000"/>
          <w:sz w:val="28"/>
        </w:rPr>
        <w:t>
     При обобщении результатов комплексных проверок учитываются материалы детальных и (или) контрольных обследований предприятий, объектов.
</w:t>
      </w:r>
      <w:r>
        <w:br/>
      </w:r>
      <w:r>
        <w:rPr>
          <w:rFonts w:ascii="Times New Roman"/>
          <w:b w:val="false"/>
          <w:i w:val="false"/>
          <w:color w:val="000000"/>
          <w:sz w:val="28"/>
        </w:rPr>
        <w:t>
     54. Комиссию по комплексной проверке должен возглавлять руководитель органа управления или по его поручению - другое должностное лицо подразделений Государственной противопожарной службы. В состав комиссии включаются должностные лица подразделений Государственной противопожарной службы, а также, по согласованию, представители местных исполнительных органов, представители других заинтересованных органов, в том числе республиканских.
</w:t>
      </w:r>
      <w:r>
        <w:br/>
      </w:r>
      <w:r>
        <w:rPr>
          <w:rFonts w:ascii="Times New Roman"/>
          <w:b w:val="false"/>
          <w:i w:val="false"/>
          <w:color w:val="000000"/>
          <w:sz w:val="28"/>
        </w:rPr>
        <w:t>
     55. По результатам комплексной проверки состояния пожарной безопасности городов и сельских районов составляется акт.
</w:t>
      </w:r>
      <w:r>
        <w:br/>
      </w:r>
      <w:r>
        <w:rPr>
          <w:rFonts w:ascii="Times New Roman"/>
          <w:b w:val="false"/>
          <w:i w:val="false"/>
          <w:color w:val="000000"/>
          <w:sz w:val="28"/>
        </w:rPr>
        <w:t>
     Акт комплексной проверки оформляется в трех экземплярах, первый из которых направляется акиму проверяемого города, сельского района, второй - в вышестоящий государственный орган, а третий - остается в органе управления, подразделении Государственной противопожарной службы, проводившем комплексную проверку.
</w:t>
      </w:r>
      <w:r>
        <w:br/>
      </w:r>
      <w:r>
        <w:rPr>
          <w:rFonts w:ascii="Times New Roman"/>
          <w:b w:val="false"/>
          <w:i w:val="false"/>
          <w:color w:val="000000"/>
          <w:sz w:val="28"/>
        </w:rPr>
        <w:t>
     56. Целевые (оперативные) проверки  планируются по мере необходимости.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Противопожарная пропаганда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обучение в области пожарной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Противопожарная пропаганда проводится в целях:
</w:t>
      </w:r>
      <w:r>
        <w:br/>
      </w:r>
      <w:r>
        <w:rPr>
          <w:rFonts w:ascii="Times New Roman"/>
          <w:b w:val="false"/>
          <w:i w:val="false"/>
          <w:color w:val="000000"/>
          <w:sz w:val="28"/>
        </w:rPr>
        <w:t>
     предотвращения пожаров от наиболее распространенных причин; воспитания у граждан чувства ответственности за сохранность государственной и частной собственности от огня;
</w:t>
      </w:r>
      <w:r>
        <w:br/>
      </w:r>
      <w:r>
        <w:rPr>
          <w:rFonts w:ascii="Times New Roman"/>
          <w:b w:val="false"/>
          <w:i w:val="false"/>
          <w:color w:val="000000"/>
          <w:sz w:val="28"/>
        </w:rPr>
        <w:t>
     обучения и ознакомления работников предприятий и организаций, учащихся и студентов, а также населения с правилами пожарной безопасности; привития им навыков действий при пожарах, популяризации примеров мужества и героизма, проявленных при тушении пожаров, спасении людей и имущества от огня.
</w:t>
      </w:r>
      <w:r>
        <w:br/>
      </w:r>
      <w:r>
        <w:rPr>
          <w:rFonts w:ascii="Times New Roman"/>
          <w:b w:val="false"/>
          <w:i w:val="false"/>
          <w:color w:val="000000"/>
          <w:sz w:val="28"/>
        </w:rPr>
        <w:t>
     58. Противопожарная пропаганда среди населения, рабочих и служащих осуществляется путем:
</w:t>
      </w:r>
      <w:r>
        <w:br/>
      </w:r>
      <w:r>
        <w:rPr>
          <w:rFonts w:ascii="Times New Roman"/>
          <w:b w:val="false"/>
          <w:i w:val="false"/>
          <w:color w:val="000000"/>
          <w:sz w:val="28"/>
        </w:rPr>
        <w:t>
     использования средств массовой информации (печати, телевидения, радиовещания), показа противопожарных киновидеофильмов, диапозитивов, популяризации мер пожарной безопасности через пожарно-техническую литературу, брошюры, бюллетени, наглядно-изобразительные материалы (плакаты, альбомы, буклеты);
</w:t>
      </w:r>
      <w:r>
        <w:br/>
      </w:r>
      <w:r>
        <w:rPr>
          <w:rFonts w:ascii="Times New Roman"/>
          <w:b w:val="false"/>
          <w:i w:val="false"/>
          <w:color w:val="000000"/>
          <w:sz w:val="28"/>
        </w:rPr>
        <w:t>
     проведения лекций, бесед, консультаций, инструктажей, экскурсий на базе пожарно-технических центров, организации массовых мероприятий, конкурсов, месячников (декадников);
</w:t>
      </w:r>
      <w:r>
        <w:br/>
      </w:r>
      <w:r>
        <w:rPr>
          <w:rFonts w:ascii="Times New Roman"/>
          <w:b w:val="false"/>
          <w:i w:val="false"/>
          <w:color w:val="000000"/>
          <w:sz w:val="28"/>
        </w:rPr>
        <w:t>
     создания художественных произведений, затрагивающих тематику пожарной безопасности;
</w:t>
      </w:r>
      <w:r>
        <w:br/>
      </w:r>
      <w:r>
        <w:rPr>
          <w:rFonts w:ascii="Times New Roman"/>
          <w:b w:val="false"/>
          <w:i w:val="false"/>
          <w:color w:val="000000"/>
          <w:sz w:val="28"/>
        </w:rPr>
        <w:t>
     организации общественных пожарных объединений.
</w:t>
      </w:r>
      <w:r>
        <w:br/>
      </w:r>
      <w:r>
        <w:rPr>
          <w:rFonts w:ascii="Times New Roman"/>
          <w:b w:val="false"/>
          <w:i w:val="false"/>
          <w:color w:val="000000"/>
          <w:sz w:val="28"/>
        </w:rPr>
        <w:t>
     59. При осуществлении государственного пожарного надзора государственные инспектора контролируют исполнение территориальными и местными органами государственной власти, предприятиями и организациями установленных законодательством и иными нормативными правовыми актами требований по организации информационного обеспечения, противопожарной пропаганды и обучения в области пожарной безопасности, а также самостоятельно участвуют в организации и проведении противопожарной пропаганды и обучения населения мерам пожарной безопасности.
</w:t>
      </w:r>
      <w:r>
        <w:br/>
      </w:r>
      <w:r>
        <w:rPr>
          <w:rFonts w:ascii="Times New Roman"/>
          <w:b w:val="false"/>
          <w:i w:val="false"/>
          <w:color w:val="000000"/>
          <w:sz w:val="28"/>
        </w:rPr>
        <w:t>
     60. Государственные инспектора по пожарному надзору:
</w:t>
      </w:r>
      <w:r>
        <w:br/>
      </w:r>
      <w:r>
        <w:rPr>
          <w:rFonts w:ascii="Times New Roman"/>
          <w:b w:val="false"/>
          <w:i w:val="false"/>
          <w:color w:val="000000"/>
          <w:sz w:val="28"/>
        </w:rPr>
        <w:t>
     контролируют организацию обучения мерам пожарной безопасности работников предприятий и учреждений (наличие программ обучения, их соответствие правилам пожарной безопасности в Республике Казахстан, оборудование кабинетов наглядными пособиями, квалификацию специалистов, проводящих обучение);
</w:t>
      </w:r>
      <w:r>
        <w:br/>
      </w:r>
      <w:r>
        <w:rPr>
          <w:rFonts w:ascii="Times New Roman"/>
          <w:b w:val="false"/>
          <w:i w:val="false"/>
          <w:color w:val="000000"/>
          <w:sz w:val="28"/>
        </w:rPr>
        <w:t>
     проверяют наличие специальных программ, согласованных в подразделениях Государственной противопожарной службы, по обучению детей в учреждениях дошкольного и общего среднего образования, а специалистов - в учреждениях среднего специального и высшего образования;
</w:t>
      </w:r>
      <w:r>
        <w:br/>
      </w:r>
      <w:r>
        <w:rPr>
          <w:rFonts w:ascii="Times New Roman"/>
          <w:b w:val="false"/>
          <w:i w:val="false"/>
          <w:color w:val="000000"/>
          <w:sz w:val="28"/>
        </w:rPr>
        <w:t>
     публикуют в средствах массовой информации оперативные сведения включающие в себя, данные о степени риска и потенциальной пожарной опасности объектов, меры по предупреждению и ликвидации пожаров;
</w:t>
      </w:r>
      <w:r>
        <w:br/>
      </w:r>
      <w:r>
        <w:rPr>
          <w:rFonts w:ascii="Times New Roman"/>
          <w:b w:val="false"/>
          <w:i w:val="false"/>
          <w:color w:val="000000"/>
          <w:sz w:val="28"/>
        </w:rPr>
        <w:t>
     оказывают помощь территориальным и местным органам государственной власти в информировании населения о принятых ими решениях по обеспечению пожарной безопасности объектов хозяйствования и населенных пунктов;
</w:t>
      </w:r>
      <w:r>
        <w:br/>
      </w:r>
      <w:r>
        <w:rPr>
          <w:rFonts w:ascii="Times New Roman"/>
          <w:b w:val="false"/>
          <w:i w:val="false"/>
          <w:color w:val="000000"/>
          <w:sz w:val="28"/>
        </w:rPr>
        <w:t>
     вносят предложения в соответствующие органы и организации по выявленным недостаткам в пропаганде знаний, обучении населения и специалистов по вопросам пожарной безопасности.
</w:t>
      </w:r>
      <w:r>
        <w:br/>
      </w:r>
      <w:r>
        <w:rPr>
          <w:rFonts w:ascii="Times New Roman"/>
          <w:b w:val="false"/>
          <w:i w:val="false"/>
          <w:color w:val="000000"/>
          <w:sz w:val="28"/>
        </w:rPr>
        <w:t>
     61. Каждый сотрудник Государственного пожарного надзора  должен участвовать в проведении массово-разъяснительной работе среди населения (выступления с лекциями, проведение бесед, семинаров, викторин, тематических вечеров) на обслуживаемой территории на безвозмездной основе. Выступления должны быть направлены на предотвращение пожаров от конкретных причин их возникновения.
</w:t>
      </w:r>
      <w:r>
        <w:br/>
      </w:r>
      <w:r>
        <w:rPr>
          <w:rFonts w:ascii="Times New Roman"/>
          <w:b w:val="false"/>
          <w:i w:val="false"/>
          <w:color w:val="000000"/>
          <w:sz w:val="28"/>
        </w:rPr>
        <w:t>
     62. Органы государственного пожарного надзора самостоятельно или совместно с общественными пожарными объединениями организуют выпуск и распространение противопожарных плакатов, альбомов, открыток, буклетов, оборудование противопожарных экспозиций, стендов, витрин, кабинетов (уголков).
</w:t>
      </w:r>
      <w:r>
        <w:br/>
      </w:r>
      <w:r>
        <w:rPr>
          <w:rFonts w:ascii="Times New Roman"/>
          <w:b w:val="false"/>
          <w:i w:val="false"/>
          <w:color w:val="000000"/>
          <w:sz w:val="28"/>
        </w:rPr>
        <w:t>
     63. Органы государственного пожарного надзора самостоятельно или совместно с общественными пожарными объединениями, другими заинтересованными организациями проводят работу по созданию, оформлению, организации и учету экскурсионной, консультативной и учебно-методической работы пожарно-технических центров, их филиалов, контролируют работу дружин (клубов) юных пожарных и привлекают членов этих дружин (клубов) к посильной профилактической работе, проведению соревнований и слетов юных дружинников.
</w:t>
      </w:r>
      <w:r>
        <w:br/>
      </w:r>
      <w:r>
        <w:rPr>
          <w:rFonts w:ascii="Times New Roman"/>
          <w:b w:val="false"/>
          <w:i w:val="false"/>
          <w:color w:val="000000"/>
          <w:sz w:val="28"/>
        </w:rPr>
        <w:t>
     64. Территориальные органы государственного пожарного надзора поддерживают тесные связи с союзами писателей, журналистов, художников, кинематографистов и другими творческими организациями по вопросам пропаганды пожарно-технических знаний и достижений противопожарной службы.
</w:t>
      </w:r>
      <w:r>
        <w:br/>
      </w:r>
      <w:r>
        <w:rPr>
          <w:rFonts w:ascii="Times New Roman"/>
          <w:b w:val="false"/>
          <w:i w:val="false"/>
          <w:color w:val="000000"/>
          <w:sz w:val="28"/>
        </w:rPr>
        <w:t>
     65. В территориальных и местных органах государственного пожарного надзора осуществляется учет работы по противопожарной пропаганде в специальных журналах произвольной формы по следующим направлениям:
</w:t>
      </w:r>
      <w:r>
        <w:br/>
      </w:r>
      <w:r>
        <w:rPr>
          <w:rFonts w:ascii="Times New Roman"/>
          <w:b w:val="false"/>
          <w:i w:val="false"/>
          <w:color w:val="000000"/>
          <w:sz w:val="28"/>
        </w:rPr>
        <w:t>
     публикация материалов в средствах массовой информации;
</w:t>
      </w:r>
      <w:r>
        <w:br/>
      </w:r>
      <w:r>
        <w:rPr>
          <w:rFonts w:ascii="Times New Roman"/>
          <w:b w:val="false"/>
          <w:i w:val="false"/>
          <w:color w:val="000000"/>
          <w:sz w:val="28"/>
        </w:rPr>
        <w:t>
     организация показа кино-, теле-, видеофильмов на противопожарную тематику;
</w:t>
      </w:r>
      <w:r>
        <w:br/>
      </w:r>
      <w:r>
        <w:rPr>
          <w:rFonts w:ascii="Times New Roman"/>
          <w:b w:val="false"/>
          <w:i w:val="false"/>
          <w:color w:val="000000"/>
          <w:sz w:val="28"/>
        </w:rPr>
        <w:t>
     издание и распространение пожарно-технической литературы и рекламной продукции по противопожарной тематике (плакаты, альбомы, буклеты, конверты, сувениры, значки, календари);
</w:t>
      </w:r>
      <w:r>
        <w:br/>
      </w:r>
      <w:r>
        <w:rPr>
          <w:rFonts w:ascii="Times New Roman"/>
          <w:b w:val="false"/>
          <w:i w:val="false"/>
          <w:color w:val="000000"/>
          <w:sz w:val="28"/>
        </w:rPr>
        <w:t>
     проведение тематических выставок;
</w:t>
      </w:r>
      <w:r>
        <w:br/>
      </w:r>
      <w:r>
        <w:rPr>
          <w:rFonts w:ascii="Times New Roman"/>
          <w:b w:val="false"/>
          <w:i w:val="false"/>
          <w:color w:val="000000"/>
          <w:sz w:val="28"/>
        </w:rPr>
        <w:t>
     проведение лекций, бесед, консультаций, инструктажей;
</w:t>
      </w:r>
      <w:r>
        <w:br/>
      </w:r>
      <w:r>
        <w:rPr>
          <w:rFonts w:ascii="Times New Roman"/>
          <w:b w:val="false"/>
          <w:i w:val="false"/>
          <w:color w:val="000000"/>
          <w:sz w:val="28"/>
        </w:rPr>
        <w:t>
     выступления по радио и каналам телевидения;
</w:t>
      </w:r>
      <w:r>
        <w:br/>
      </w:r>
      <w:r>
        <w:rPr>
          <w:rFonts w:ascii="Times New Roman"/>
          <w:b w:val="false"/>
          <w:i w:val="false"/>
          <w:color w:val="000000"/>
          <w:sz w:val="28"/>
        </w:rPr>
        <w:t>
     проведение на базе пожарно-технических центров массовых мероприятий, конкурсов и дней открытых дверей.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Нормативно-техническая работа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Противопожарное нормирование - осуществление государственного пожарного надзора за соблюдением требований пожарной безопасности при выборе площадок (трасс) для строительства, при проектировании, строительстве и приемке завершенных строительством зданий и сооружений, производстве продукции, а также разработка нормативных правовых актов по пожарной безопасности и иных документов, содержащих требования пожарной безопасности.
</w:t>
      </w:r>
      <w:r>
        <w:br/>
      </w:r>
      <w:r>
        <w:rPr>
          <w:rFonts w:ascii="Times New Roman"/>
          <w:b w:val="false"/>
          <w:i w:val="false"/>
          <w:color w:val="000000"/>
          <w:sz w:val="28"/>
        </w:rPr>
        <w:t>
     67. Разработка и согласование нормативных правовых актов и иных документов, содержащих требования пожарной безопасности, осуществляется Департаментом Государственной противопожарной службы либо по его поручению территориальными органами государственного пожарного надзора.
</w:t>
      </w:r>
      <w:r>
        <w:br/>
      </w:r>
      <w:r>
        <w:rPr>
          <w:rFonts w:ascii="Times New Roman"/>
          <w:b w:val="false"/>
          <w:i w:val="false"/>
          <w:color w:val="000000"/>
          <w:sz w:val="28"/>
        </w:rPr>
        <w:t>
     68. Государственный пожарный надзор за соблюдением требований пожарной безопасности при выборе площадок (трасс) для строительства, при проектировании, строительстве и приемке завершенных строительством зданий и сооружений, производстве продукции осуществляется в порядке, установленном территориальными органами подразделениях Государственной противопожарной службы.
</w:t>
      </w:r>
      <w:r>
        <w:br/>
      </w:r>
      <w:r>
        <w:rPr>
          <w:rFonts w:ascii="Times New Roman"/>
          <w:b w:val="false"/>
          <w:i w:val="false"/>
          <w:color w:val="000000"/>
          <w:sz w:val="28"/>
        </w:rPr>
        <w:t>
     Учет строящихся объектов осуществляется в журнале профилактической работы (приложение N 5).
</w:t>
      </w:r>
      <w:r>
        <w:br/>
      </w:r>
      <w:r>
        <w:rPr>
          <w:rFonts w:ascii="Times New Roman"/>
          <w:b w:val="false"/>
          <w:i w:val="false"/>
          <w:color w:val="000000"/>
          <w:sz w:val="28"/>
        </w:rPr>
        <w:t>
     69. В главных управлениях и управлениях Государственных противопожарных служб областей, городов Астаны и Алматы, местных органах государственного пожарного надзора организуется консультирование должностных лиц и граждан по вопросам пожарной безопасности.
</w:t>
      </w:r>
      <w:r>
        <w:br/>
      </w:r>
      <w:r>
        <w:rPr>
          <w:rFonts w:ascii="Times New Roman"/>
          <w:b w:val="false"/>
          <w:i w:val="false"/>
          <w:color w:val="000000"/>
          <w:sz w:val="28"/>
        </w:rPr>
        <w:t>
     В органе управления, подразделении подразделениях Государственной противопожарной службы ведется журнал учета консультаций (приложение N 6).
</w:t>
      </w:r>
      <w:r>
        <w:br/>
      </w:r>
      <w:r>
        <w:rPr>
          <w:rFonts w:ascii="Times New Roman"/>
          <w:b w:val="false"/>
          <w:i w:val="false"/>
          <w:color w:val="000000"/>
          <w:sz w:val="28"/>
        </w:rPr>
        <w:t>
     70. Территориальными органами государственного пожарного надзора исходя из пожарной опасности, значимости, сложности объектов и местных условий ведется учет предприятий, объектов проектно-сметная документация на строительство которых в полном объеме подлежит обязательной проверке в части соблюдения требований пожарной безопасности.
</w:t>
      </w:r>
      <w:r>
        <w:br/>
      </w:r>
      <w:r>
        <w:rPr>
          <w:rFonts w:ascii="Times New Roman"/>
          <w:b w:val="false"/>
          <w:i w:val="false"/>
          <w:color w:val="000000"/>
          <w:sz w:val="28"/>
        </w:rPr>
        <w:t>
     71. Проверка проектно-сметной документации осуществляется:
</w:t>
      </w:r>
      <w:r>
        <w:br/>
      </w:r>
      <w:r>
        <w:rPr>
          <w:rFonts w:ascii="Times New Roman"/>
          <w:b w:val="false"/>
          <w:i w:val="false"/>
          <w:color w:val="000000"/>
          <w:sz w:val="28"/>
        </w:rPr>
        <w:t>
     непосредственно  на  стройплощадке в ходе обследования и проверки строящихся объектов;
</w:t>
      </w:r>
      <w:r>
        <w:br/>
      </w:r>
      <w:r>
        <w:rPr>
          <w:rFonts w:ascii="Times New Roman"/>
          <w:b w:val="false"/>
          <w:i w:val="false"/>
          <w:color w:val="000000"/>
          <w:sz w:val="28"/>
        </w:rPr>
        <w:t>
     в проектных, строительных организациях и у заказчика;
</w:t>
      </w:r>
      <w:r>
        <w:br/>
      </w:r>
      <w:r>
        <w:rPr>
          <w:rFonts w:ascii="Times New Roman"/>
          <w:b w:val="false"/>
          <w:i w:val="false"/>
          <w:color w:val="000000"/>
          <w:sz w:val="28"/>
        </w:rPr>
        <w:t>
     при участии в работе экспертных комиссий и советов архитектурно-строительных органов перед заседанием и в ходе его;
</w:t>
      </w:r>
      <w:r>
        <w:br/>
      </w:r>
      <w:r>
        <w:rPr>
          <w:rFonts w:ascii="Times New Roman"/>
          <w:b w:val="false"/>
          <w:i w:val="false"/>
          <w:color w:val="000000"/>
          <w:sz w:val="28"/>
        </w:rPr>
        <w:t>
     в органе государственного пожарного надзора (при рассмотрении проектно-сметной документации по крупным технически сложным проектам предприятий и объектам).
</w:t>
      </w:r>
      <w:r>
        <w:br/>
      </w:r>
      <w:r>
        <w:rPr>
          <w:rFonts w:ascii="Times New Roman"/>
          <w:b w:val="false"/>
          <w:i w:val="false"/>
          <w:color w:val="000000"/>
          <w:sz w:val="28"/>
        </w:rPr>
        <w:t>
     72. Рассмотрение проектов газовых установок, электрораспределительных устройств и электрических подстанций внешних и внутренних электрических сетей объектов производится только в части их соответствия требованиям пожарной безопасности.
</w:t>
      </w:r>
      <w:r>
        <w:br/>
      </w:r>
      <w:r>
        <w:rPr>
          <w:rFonts w:ascii="Times New Roman"/>
          <w:b w:val="false"/>
          <w:i w:val="false"/>
          <w:color w:val="000000"/>
          <w:sz w:val="28"/>
        </w:rPr>
        <w:t>
     73. По выявленным в проектно-сметной документации отступлениям и нарушениям требований пожарной безопасности генеральному проектировщику (проектировщику) вручается предписание. Копия предписания для сведения направляется заказчику, генеральному подрядчику и, при необходимости, в вышестоящий орган управления Государственной противопожарной службы.
</w:t>
      </w:r>
      <w:r>
        <w:br/>
      </w:r>
      <w:r>
        <w:rPr>
          <w:rFonts w:ascii="Times New Roman"/>
          <w:b w:val="false"/>
          <w:i w:val="false"/>
          <w:color w:val="000000"/>
          <w:sz w:val="28"/>
        </w:rPr>
        <w:t>
     Допускается оформлять письменное заключение о соответствии требованиям пожарной безопасности представленной на рассмотрение проектной документации, которое должно быть оформлено и выдано в месячный срок. Любые записи и штампы о рассмотрении проектных материалов на чертежах ставить не рекомендуется.
</w:t>
      </w:r>
      <w:r>
        <w:br/>
      </w:r>
      <w:r>
        <w:rPr>
          <w:rFonts w:ascii="Times New Roman"/>
          <w:b w:val="false"/>
          <w:i w:val="false"/>
          <w:color w:val="000000"/>
          <w:sz w:val="28"/>
        </w:rPr>
        <w:t>
     74. Учет работы на заседаниях архитектурно-технических советах следует вести в специальном журнале этого органа.
</w:t>
      </w:r>
      <w:r>
        <w:br/>
      </w:r>
      <w:r>
        <w:rPr>
          <w:rFonts w:ascii="Times New Roman"/>
          <w:b w:val="false"/>
          <w:i w:val="false"/>
          <w:color w:val="000000"/>
          <w:sz w:val="28"/>
        </w:rPr>
        <w:t>
     Замечания по рассматриваемым проектам должны быть выданы заказчику в месячный срок.
</w:t>
      </w:r>
      <w:r>
        <w:br/>
      </w:r>
      <w:r>
        <w:rPr>
          <w:rFonts w:ascii="Times New Roman"/>
          <w:b w:val="false"/>
          <w:i w:val="false"/>
          <w:color w:val="000000"/>
          <w:sz w:val="28"/>
        </w:rPr>
        <w:t>
     75. Государственный инспектор по пожарному надзору включается в комиссию по отводу земельных участков под строительство крупных взрывопожарных объектов, а также объектов строительство которых будет осуществляться иностранными компаниями.
</w:t>
      </w:r>
      <w:r>
        <w:br/>
      </w:r>
      <w:r>
        <w:rPr>
          <w:rFonts w:ascii="Times New Roman"/>
          <w:b w:val="false"/>
          <w:i w:val="false"/>
          <w:color w:val="000000"/>
          <w:sz w:val="28"/>
        </w:rPr>
        <w:t>
     Заключение по отводу земельного участка (приложение N 7) и намечаемым противопожарным мероприятиям должно быть дано органом государственного пожарного надзора в 15-дневный срок. Все заключения регистрируются в журнале (приложение N 8).
</w:t>
      </w:r>
      <w:r>
        <w:br/>
      </w:r>
      <w:r>
        <w:rPr>
          <w:rFonts w:ascii="Times New Roman"/>
          <w:b w:val="false"/>
          <w:i w:val="false"/>
          <w:color w:val="000000"/>
          <w:sz w:val="28"/>
        </w:rPr>
        <w:t>
     Копии утвержденного акта комиссии по выбору земельного участка под строительство с предлагаемыми противопожарными мероприятиями направляются в местный орган государственного пожарного надзора для контроля.
</w:t>
      </w:r>
      <w:r>
        <w:br/>
      </w:r>
      <w:r>
        <w:rPr>
          <w:rFonts w:ascii="Times New Roman"/>
          <w:b w:val="false"/>
          <w:i w:val="false"/>
          <w:color w:val="000000"/>
          <w:sz w:val="28"/>
        </w:rPr>
        <w:t>
     76. При обследованиях строящихся объектов проводится проверка проектно-сметной документации и выполненных строительно-монтажных работ на соответствие требованиям пожарной безопасности утвержденному (согласованному) проекту, контролируется устранение ранее выявленных нарушений, а также выполнение правил пожарной безопасности при производстве строительно-монтажных работ.
</w:t>
      </w:r>
      <w:r>
        <w:br/>
      </w:r>
      <w:r>
        <w:rPr>
          <w:rFonts w:ascii="Times New Roman"/>
          <w:b w:val="false"/>
          <w:i w:val="false"/>
          <w:color w:val="000000"/>
          <w:sz w:val="28"/>
        </w:rPr>
        <w:t>
     77. Обследования и проверки строящихся объектов рекомендуется проводить в дни авторского надзора проектной организации и совместно с представителями других надзорных органов.
</w:t>
      </w:r>
      <w:r>
        <w:br/>
      </w:r>
      <w:r>
        <w:rPr>
          <w:rFonts w:ascii="Times New Roman"/>
          <w:b w:val="false"/>
          <w:i w:val="false"/>
          <w:color w:val="000000"/>
          <w:sz w:val="28"/>
        </w:rPr>
        <w:t>
     78. Периодичность обследований и проверок строящихся объектов устанавливается в зависимости от важности, сроков и темпов строительства. Сроки обследований и проверок определяются с учетом календарных планов выполнения строительных работ.
</w:t>
      </w:r>
      <w:r>
        <w:br/>
      </w:r>
      <w:r>
        <w:rPr>
          <w:rFonts w:ascii="Times New Roman"/>
          <w:b w:val="false"/>
          <w:i w:val="false"/>
          <w:color w:val="000000"/>
          <w:sz w:val="28"/>
        </w:rPr>
        <w:t>
     79. При обследованиях и проверках строящихся по типовым проектам объектов в случае выявления в проектах нарушений требований пожарной безопасности оформляется предписание и вручается руководителю проектной организации, осуществляющей привязку. Копии предписания направляются также генеральному подрядчику, заказчику и в вышестоящий орган управления подразделениях Государственной противопожарной службы.
</w:t>
      </w:r>
      <w:r>
        <w:br/>
      </w:r>
      <w:r>
        <w:rPr>
          <w:rFonts w:ascii="Times New Roman"/>
          <w:b w:val="false"/>
          <w:i w:val="false"/>
          <w:color w:val="000000"/>
          <w:sz w:val="28"/>
        </w:rPr>
        <w:t>
     Вышестоящий орган управления подразделениях Государственной противопожарной службы  сообщает о выявленных в типовом проекте нарушениях требований пожарной безопасности организации-разработчику проекта, а также в орган управления Государственной противопожарной службы, рассматривавший проект до его распространения (в необходимых случаях информирует Департамент Государственной противопожарной службы Агентства Республики Казахстан по чрезвычайным ситуациям).
</w:t>
      </w:r>
      <w:r>
        <w:br/>
      </w:r>
      <w:r>
        <w:rPr>
          <w:rFonts w:ascii="Times New Roman"/>
          <w:b w:val="false"/>
          <w:i w:val="false"/>
          <w:color w:val="000000"/>
          <w:sz w:val="28"/>
        </w:rPr>
        <w:t>
     80. В территориальных органах управления подразделений Государственной противопожарной службы ведется учет проектных организаций и других юридических лиц, независимо от их форм собственности, а также граждан имеющих лицензию на производство этого вида работ (приложение N 9).
</w:t>
      </w:r>
      <w:r>
        <w:br/>
      </w:r>
      <w:r>
        <w:rPr>
          <w:rFonts w:ascii="Times New Roman"/>
          <w:b w:val="false"/>
          <w:i w:val="false"/>
          <w:color w:val="000000"/>
          <w:sz w:val="28"/>
        </w:rPr>
        <w:t>
     81. Проверки проектных организаций и физических лиц, имеющих лицензию на право проектирования, в части соответствия выпускаемой проектно-сметной документации на строительство требованиям нормативных документов по пожарной безопасности осуществляется не реже одного раза в два года. К проверкам, по согласованию, могут привлекаться специалисты из других организаций, а также из головной проектной организации.
</w:t>
      </w:r>
      <w:r>
        <w:br/>
      </w:r>
      <w:r>
        <w:rPr>
          <w:rFonts w:ascii="Times New Roman"/>
          <w:b w:val="false"/>
          <w:i w:val="false"/>
          <w:color w:val="000000"/>
          <w:sz w:val="28"/>
        </w:rPr>
        <w:t>
     82. При проверках строящихся объектов рассматривается проектно-сметная документация, оформленная в установленном порядке, подписанная авторами проекта и имеющая архивные номера.
</w:t>
      </w:r>
      <w:r>
        <w:br/>
      </w:r>
      <w:r>
        <w:rPr>
          <w:rFonts w:ascii="Times New Roman"/>
          <w:b w:val="false"/>
          <w:i w:val="false"/>
          <w:color w:val="000000"/>
          <w:sz w:val="28"/>
        </w:rPr>
        <w:t>
     83. При проверках организаций-разработчиков нормативных документов по пожарной безопасности контролируется порядок внесения в ведомственные и отраслевые нормы проектирования изменений, связанных с обеспечением пожарной безопасности.
</w:t>
      </w:r>
      <w:r>
        <w:br/>
      </w:r>
      <w:r>
        <w:rPr>
          <w:rFonts w:ascii="Times New Roman"/>
          <w:b w:val="false"/>
          <w:i w:val="false"/>
          <w:color w:val="000000"/>
          <w:sz w:val="28"/>
        </w:rPr>
        <w:t>
     84. Выявленные в ходе проверок нарушения требований пожарной безопасности, порядка внесения в ведомственные и отраслевые нормы проектирования изменений, связанных с обеспечением пожарной безопасности, указываются в предписании.
</w:t>
      </w:r>
      <w:r>
        <w:br/>
      </w:r>
      <w:r>
        <w:rPr>
          <w:rFonts w:ascii="Times New Roman"/>
          <w:b w:val="false"/>
          <w:i w:val="false"/>
          <w:color w:val="000000"/>
          <w:sz w:val="28"/>
        </w:rPr>
        <w:t>
     85. Для рассмотрения и согласования намечаемых и проектных решений, на которые отсутствуют нормы проектирования и отступлений от норм проектирования по технически сложным, взрывопожароопасным объектам, а также по зданиям и сооружениям с массовым пребыванием людей, в органах государственного пожарного надзора  создается экспертный совет (группа) во главе с начальником (заместителем начальника) органа, в который входят наиболее подготовленные сотрудники Государственной противопожарной службы.
</w:t>
      </w:r>
      <w:r>
        <w:br/>
      </w:r>
      <w:r>
        <w:rPr>
          <w:rFonts w:ascii="Times New Roman"/>
          <w:b w:val="false"/>
          <w:i w:val="false"/>
          <w:color w:val="000000"/>
          <w:sz w:val="28"/>
        </w:rPr>
        <w:t>
     86. Экспертный совет рассматривает обоснованность и допустимость отступлений от норм проектирования, эффективность и достаточность разработанных проектной организацией противопожарных мероприятий в проектных материалах и принимает соответствующее решение.
</w:t>
      </w:r>
      <w:r>
        <w:br/>
      </w:r>
      <w:r>
        <w:rPr>
          <w:rFonts w:ascii="Times New Roman"/>
          <w:b w:val="false"/>
          <w:i w:val="false"/>
          <w:color w:val="000000"/>
          <w:sz w:val="28"/>
        </w:rPr>
        <w:t>
     87. Согласование органа государственного пожарного надзора действительно только по конкретным проектным материалам на определенный объект (на другие аналогичные объекты не распространяется) и действует на весь срок нормативной продолжительности проектирования и строительства предприятия, здания и сооружения.
</w:t>
      </w:r>
      <w:r>
        <w:br/>
      </w:r>
      <w:r>
        <w:rPr>
          <w:rFonts w:ascii="Times New Roman"/>
          <w:b w:val="false"/>
          <w:i w:val="false"/>
          <w:color w:val="000000"/>
          <w:sz w:val="28"/>
        </w:rPr>
        <w:t>
     Контрольные экземпляры согласованной документации хранятся в органе государственного пожарного надзора, принявшем соответствующее решение.
</w:t>
      </w:r>
      <w:r>
        <w:br/>
      </w:r>
      <w:r>
        <w:rPr>
          <w:rFonts w:ascii="Times New Roman"/>
          <w:b w:val="false"/>
          <w:i w:val="false"/>
          <w:color w:val="000000"/>
          <w:sz w:val="28"/>
        </w:rPr>
        <w:t>
     Согласование от норм проектирования в типовом проекте сохраняется на весь срок действия, вплоть до исключения из числа действующих.
</w:t>
      </w:r>
      <w:r>
        <w:br/>
      </w:r>
      <w:r>
        <w:rPr>
          <w:rFonts w:ascii="Times New Roman"/>
          <w:b w:val="false"/>
          <w:i w:val="false"/>
          <w:color w:val="000000"/>
          <w:sz w:val="28"/>
        </w:rPr>
        <w:t>
     88. Государственные инспектора по пожарному надзору, в соответствии с действующими законодательными актами участвуют в работе комиссий по приемке в эксплуатацию законченных строительством объектов.
</w:t>
      </w:r>
      <w:r>
        <w:br/>
      </w:r>
      <w:r>
        <w:rPr>
          <w:rFonts w:ascii="Times New Roman"/>
          <w:b w:val="false"/>
          <w:i w:val="false"/>
          <w:color w:val="000000"/>
          <w:sz w:val="28"/>
        </w:rPr>
        <w:t>
     Перед началом работы в рабочих и государственных приемочных комиссиях представителю государственного пожарного надзора необходимо:
</w:t>
      </w:r>
      <w:r>
        <w:br/>
      </w:r>
      <w:r>
        <w:rPr>
          <w:rFonts w:ascii="Times New Roman"/>
          <w:b w:val="false"/>
          <w:i w:val="false"/>
          <w:color w:val="000000"/>
          <w:sz w:val="28"/>
        </w:rPr>
        <w:t>
     изучить нормативно-техническую и справочную литературу характеризующую пожарную опасность объекта и его особенности;
</w:t>
      </w:r>
      <w:r>
        <w:br/>
      </w:r>
      <w:r>
        <w:rPr>
          <w:rFonts w:ascii="Times New Roman"/>
          <w:b w:val="false"/>
          <w:i w:val="false"/>
          <w:color w:val="000000"/>
          <w:sz w:val="28"/>
        </w:rPr>
        <w:t>
     ознакомиться с проектными материалами;
</w:t>
      </w:r>
      <w:r>
        <w:br/>
      </w:r>
      <w:r>
        <w:rPr>
          <w:rFonts w:ascii="Times New Roman"/>
          <w:b w:val="false"/>
          <w:i w:val="false"/>
          <w:color w:val="000000"/>
          <w:sz w:val="28"/>
        </w:rPr>
        <w:t>
     изучить материалы наблюдательного дела по новостройке и составить перечень вопросов, которые следует проверить.
</w:t>
      </w:r>
      <w:r>
        <w:br/>
      </w:r>
      <w:r>
        <w:rPr>
          <w:rFonts w:ascii="Times New Roman"/>
          <w:b w:val="false"/>
          <w:i w:val="false"/>
          <w:color w:val="000000"/>
          <w:sz w:val="28"/>
        </w:rPr>
        <w:t>
     89. В процессе работы приемочных комиссий представитель государственного пожарного надзора должен потребовать и рассмотреть акты испытаний всего инженерного оборудования обеспечивающего противопожарную защиту законченных строительством объектов.
</w:t>
      </w:r>
      <w:r>
        <w:br/>
      </w:r>
      <w:r>
        <w:rPr>
          <w:rFonts w:ascii="Times New Roman"/>
          <w:b w:val="false"/>
          <w:i w:val="false"/>
          <w:color w:val="000000"/>
          <w:sz w:val="28"/>
        </w:rPr>
        <w:t>
     В случае необходимости представитель государственного пожарного надзора имеет право потребовать от строительных организаций проведения в его присутствии повторных или дополнительных испытаний оборудования, установок.
</w:t>
      </w:r>
      <w:r>
        <w:br/>
      </w:r>
      <w:r>
        <w:rPr>
          <w:rFonts w:ascii="Times New Roman"/>
          <w:b w:val="false"/>
          <w:i w:val="false"/>
          <w:color w:val="000000"/>
          <w:sz w:val="28"/>
        </w:rPr>
        <w:t>
     При возникновении сомнений в качестве или правильности выполнения скрытых работ представитель государственного пожарного надзора имеет право потребовать вскрытия отдельных конструкций для проверки.
</w:t>
      </w:r>
      <w:r>
        <w:br/>
      </w:r>
      <w:r>
        <w:rPr>
          <w:rFonts w:ascii="Times New Roman"/>
          <w:b w:val="false"/>
          <w:i w:val="false"/>
          <w:color w:val="000000"/>
          <w:sz w:val="28"/>
        </w:rPr>
        <w:t>
     90. По окончанию работы приемочной комиссии представитель государственного пожарного надзора подписывает акт сдачи объекта в эксплуатацию, если нарушений требований пожарной безопасности не обнаружено.
</w:t>
      </w:r>
      <w:r>
        <w:br/>
      </w:r>
      <w:r>
        <w:rPr>
          <w:rFonts w:ascii="Times New Roman"/>
          <w:b w:val="false"/>
          <w:i w:val="false"/>
          <w:color w:val="000000"/>
          <w:sz w:val="28"/>
        </w:rPr>
        <w:t>
     Акт сдачи в эксплуатацию законченного строительством объекта представитель государственного пожарного надзора не подписывает при наличии нарушений требований пожарной безопасности. Все обнаруженные нарушения обобщаются и письменном виде оформляются в виде особого мнения члена государственной комиссии, которое передается председателю комиссии.
</w:t>
      </w:r>
      <w:r>
        <w:br/>
      </w:r>
      <w:r>
        <w:rPr>
          <w:rFonts w:ascii="Times New Roman"/>
          <w:b w:val="false"/>
          <w:i w:val="false"/>
          <w:color w:val="000000"/>
          <w:sz w:val="28"/>
        </w:rPr>
        <w:t>
     91. О результатах участия в работе комиссии по приемке в эксплуатацию законченного строительством объекта работник государственного пожарного надзора письменно сообщает начальнику органа государственного пожарного надзора, от которого он был направлен в комиссию и делает соответствующие отметки в наблюдательном деле на новостройку и в журнале учета новостроек.
</w:t>
      </w:r>
      <w:r>
        <w:br/>
      </w:r>
      <w:r>
        <w:rPr>
          <w:rFonts w:ascii="Times New Roman"/>
          <w:b w:val="false"/>
          <w:i w:val="false"/>
          <w:color w:val="000000"/>
          <w:sz w:val="28"/>
        </w:rPr>
        <w:t>
     92. Государственные инспектора, специализирующиеся в области противопожарного нормирования, должны систематически изучать крупные и характерные пожары,  разрабатывать и вносить предложения для включения в нормативные документы.  Эти предложения ежегодно обобщаются территориальными органами управления подразделений Государственной противопожарной службы и направляются в Департамент Государственной противопожарной службы Агентства Республики Казахстан по чрезвычайным ситуациям.
</w:t>
      </w:r>
      <w:r>
        <w:br/>
      </w:r>
      <w:r>
        <w:rPr>
          <w:rFonts w:ascii="Times New Roman"/>
          <w:b w:val="false"/>
          <w:i w:val="false"/>
          <w:color w:val="000000"/>
          <w:sz w:val="28"/>
        </w:rPr>
        <w:t>
     93. Органы государственного пожарного надзора контролируют качество пожарно-технического вооружения, изготавливаемого и ремонтируемого силами предприятий, эффективность огнезащиты, выполняемых производственными предприятиями, качество зарядки огнетушителей, а также других работ и услуг в сфере пожарной безопасности.
</w:t>
      </w:r>
      <w:r>
        <w:br/>
      </w:r>
      <w:r>
        <w:rPr>
          <w:rFonts w:ascii="Times New Roman"/>
          <w:b w:val="false"/>
          <w:i w:val="false"/>
          <w:color w:val="000000"/>
          <w:sz w:val="28"/>
        </w:rPr>
        <w:t>
     Органы государственного пожарного надзора ведут учет предприятий и организаций, осуществляющих производство, ремонт и обслуживание пожарно-технической продукции.
</w:t>
      </w:r>
      <w:r>
        <w:br/>
      </w:r>
      <w:r>
        <w:rPr>
          <w:rFonts w:ascii="Times New Roman"/>
          <w:b w:val="false"/>
          <w:i w:val="false"/>
          <w:color w:val="000000"/>
          <w:sz w:val="28"/>
        </w:rPr>
        <w:t>
     94. Проекты стандартов и технических условий, устанавливающие требование пожарной безопасности, а также проекты стандартов и технические условия на пожарную технику согласовываются с Департаментом Государственной противопожарной службы Агентства Республики Казахстан по чрезвычайным ситуациям.
</w:t>
      </w:r>
      <w:r>
        <w:br/>
      </w:r>
      <w:r>
        <w:rPr>
          <w:rFonts w:ascii="Times New Roman"/>
          <w:b w:val="false"/>
          <w:i w:val="false"/>
          <w:color w:val="000000"/>
          <w:sz w:val="28"/>
        </w:rPr>
        <w:t>
     95. Заключения по проектам строительных норм и правил, правилам пожарной безопасности готовит Департамент Государственной противопожарной службы Агентства Республики Казахстан по чрезвычайным ситуациям.
</w:t>
      </w:r>
      <w:r>
        <w:br/>
      </w:r>
      <w:r>
        <w:rPr>
          <w:rFonts w:ascii="Times New Roman"/>
          <w:b w:val="false"/>
          <w:i w:val="false"/>
          <w:color w:val="000000"/>
          <w:sz w:val="28"/>
        </w:rPr>
        <w:t>
     Проекты строительных норм и правил, стандартов следует рассматривать в срок не превышающий 30 дней со дня поступления на отзыв.
</w:t>
      </w:r>
      <w:r>
        <w:br/>
      </w:r>
      <w:r>
        <w:rPr>
          <w:rFonts w:ascii="Times New Roman"/>
          <w:b w:val="false"/>
          <w:i w:val="false"/>
          <w:color w:val="000000"/>
          <w:sz w:val="28"/>
        </w:rPr>
        <w:t>
     96. Проекты технических условий должны рассматриваться в 15-ти дневный срок.
</w:t>
      </w:r>
      <w:r>
        <w:br/>
      </w:r>
      <w:r>
        <w:rPr>
          <w:rFonts w:ascii="Times New Roman"/>
          <w:b w:val="false"/>
          <w:i w:val="false"/>
          <w:color w:val="000000"/>
          <w:sz w:val="28"/>
        </w:rPr>
        <w:t>
     97. Центральный исполнительный орган по пожарной безопасности выдает разрешение к производству и применению на территории республики пожарно-технической продукции.
</w:t>
      </w:r>
      <w:r>
        <w:br/>
      </w:r>
      <w:r>
        <w:rPr>
          <w:rFonts w:ascii="Times New Roman"/>
          <w:b w:val="false"/>
          <w:i w:val="false"/>
          <w:color w:val="000000"/>
          <w:sz w:val="28"/>
        </w:rPr>
        <w:t>
     98. Органы государственного пожарного надзора осуществляют лицензирование и сертификацию в соответствии с законодательством Республики Казахстан. При этом ведется учет организаций, получивших лицензии в подразделениях Государственной противопожарной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Пожарная автоматика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 Органы государственного пожарного надзора контролируют соблюдение норм, правил и стандартов, а также наличие лицензии на право занятия деятельности по проектированию, монтажу и техническому обслуживанию установок  пожарной автоматики (далее - УПА), проверяют техническое состояние, организацию - лицензиат по техническому обслуживанию и ремонту УПА, участвует в работе комиссий по приемке их в эксплуатацию, дают консультации разработчикам проектной и другой нормативной документации, содействуют в разработке новых типов и моделей приборов и других технических средств пожарной автоматики.
</w:t>
      </w:r>
      <w:r>
        <w:br/>
      </w:r>
      <w:r>
        <w:rPr>
          <w:rFonts w:ascii="Times New Roman"/>
          <w:b w:val="false"/>
          <w:i w:val="false"/>
          <w:color w:val="000000"/>
          <w:sz w:val="28"/>
        </w:rPr>
        <w:t>
     100. Органы государственного пожарного надзора в ходе обследований и проверок объектов хозяйствования должны:
</w:t>
      </w:r>
      <w:r>
        <w:br/>
      </w:r>
      <w:r>
        <w:rPr>
          <w:rFonts w:ascii="Times New Roman"/>
          <w:b w:val="false"/>
          <w:i w:val="false"/>
          <w:color w:val="000000"/>
          <w:sz w:val="28"/>
        </w:rPr>
        <w:t>
     контролировать организации-лицензиатов в части эксплуатации и техническому содержанию установок пожарной автоматики;
</w:t>
      </w:r>
      <w:r>
        <w:br/>
      </w:r>
      <w:r>
        <w:rPr>
          <w:rFonts w:ascii="Times New Roman"/>
          <w:b w:val="false"/>
          <w:i w:val="false"/>
          <w:color w:val="000000"/>
          <w:sz w:val="28"/>
        </w:rPr>
        <w:t>
     привлекать для совместной работы представителей организаций, отвечающих за техническое обслуживания установок пожарной автоматики объекта;
</w:t>
      </w:r>
      <w:r>
        <w:br/>
      </w:r>
      <w:r>
        <w:rPr>
          <w:rFonts w:ascii="Times New Roman"/>
          <w:b w:val="false"/>
          <w:i w:val="false"/>
          <w:color w:val="000000"/>
          <w:sz w:val="28"/>
        </w:rPr>
        <w:t>
     давать руководителям предприятий, учреждений, организаций, другим должностным лицам и гражданам предписания государственного пожарного надзора об устранении выявленных нарушений государственных стандартов, норм и правил монтажа и технического обслуживания установок пожарной автоматики;
</w:t>
      </w:r>
      <w:r>
        <w:br/>
      </w:r>
      <w:r>
        <w:rPr>
          <w:rFonts w:ascii="Times New Roman"/>
          <w:b w:val="false"/>
          <w:i w:val="false"/>
          <w:color w:val="000000"/>
          <w:sz w:val="28"/>
        </w:rPr>
        <w:t>
     проверять практическое умение дежурного и обслуживающего персонала работать с приемно-контрольными приборами сигнализации, знание порядка проверки работоспособности пожарной автоматики с места оператора и вызова подразделений противопожарной службы, других служб и руководства предприятий при поступлении сигнала о пожаре;
</w:t>
      </w:r>
      <w:r>
        <w:br/>
      </w:r>
      <w:r>
        <w:rPr>
          <w:rFonts w:ascii="Times New Roman"/>
          <w:b w:val="false"/>
          <w:i w:val="false"/>
          <w:color w:val="000000"/>
          <w:sz w:val="28"/>
        </w:rPr>
        <w:t>
     назначать пожарно-технические экспертизы с привлечением соответствующих специалистов сторонних организаций для выявления эффективности, работоспособности и причин отказов в работе установок пожарной автоматики.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Административно-правовая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Административная практика - деятельность государственных инспекторов по пожарному надзору по привлечению юридических лиц, должностных лиц и граждан к административной ответственности за нарушения требований пожарной безопасности, а также за другие правонарушения в области пожарной безопасности.
</w:t>
      </w:r>
      <w:r>
        <w:br/>
      </w:r>
      <w:r>
        <w:rPr>
          <w:rFonts w:ascii="Times New Roman"/>
          <w:b w:val="false"/>
          <w:i w:val="false"/>
          <w:color w:val="000000"/>
          <w:sz w:val="28"/>
        </w:rPr>
        <w:t>
     102. Административная практика осуществляется государственными инспекторами по пожарному надзору в порядке производства по делам об административных правонарушениях в соответствии с требованиями законодательства Республики Казахстан и другими нормативными правовыми актами.
</w:t>
      </w:r>
      <w:r>
        <w:br/>
      </w:r>
      <w:r>
        <w:rPr>
          <w:rFonts w:ascii="Times New Roman"/>
          <w:b w:val="false"/>
          <w:i w:val="false"/>
          <w:color w:val="000000"/>
          <w:sz w:val="28"/>
        </w:rPr>
        <w:t>
     103. Органы Государственной противопожарной службы рассматривают дела об административных правонарушениях, предусмотренных статьями 
</w:t>
      </w:r>
      <w:r>
        <w:rPr>
          <w:rFonts w:ascii="Times New Roman"/>
          <w:b w:val="false"/>
          <w:i w:val="false"/>
          <w:color w:val="000000"/>
          <w:sz w:val="28"/>
        </w:rPr>
        <w:t xml:space="preserve"> 249, </w:t>
      </w:r>
      <w:r>
        <w:rPr>
          <w:rFonts w:ascii="Times New Roman"/>
          <w:b w:val="false"/>
          <w:i w:val="false"/>
          <w:color w:val="000000"/>
          <w:sz w:val="28"/>
        </w:rPr>
        <w:t>
</w:t>
      </w:r>
      <w:r>
        <w:rPr>
          <w:rFonts w:ascii="Times New Roman"/>
          <w:b w:val="false"/>
          <w:i w:val="false"/>
          <w:color w:val="000000"/>
          <w:sz w:val="28"/>
        </w:rPr>
        <w:t xml:space="preserve"> 277, </w:t>
      </w:r>
      <w:r>
        <w:rPr>
          <w:rFonts w:ascii="Times New Roman"/>
          <w:b w:val="false"/>
          <w:i w:val="false"/>
          <w:color w:val="000000"/>
          <w:sz w:val="28"/>
        </w:rPr>
        <w:t>
</w:t>
      </w:r>
      <w:r>
        <w:rPr>
          <w:rFonts w:ascii="Times New Roman"/>
          <w:b w:val="false"/>
          <w:i w:val="false"/>
          <w:color w:val="000000"/>
          <w:sz w:val="28"/>
        </w:rPr>
        <w:t xml:space="preserve"> 312, </w:t>
      </w:r>
      <w:r>
        <w:rPr>
          <w:rFonts w:ascii="Times New Roman"/>
          <w:b w:val="false"/>
          <w:i w:val="false"/>
          <w:color w:val="000000"/>
          <w:sz w:val="28"/>
        </w:rPr>
        <w:t>
</w:t>
      </w:r>
      <w:r>
        <w:rPr>
          <w:rFonts w:ascii="Times New Roman"/>
          <w:b w:val="false"/>
          <w:i w:val="false"/>
          <w:color w:val="000000"/>
          <w:sz w:val="28"/>
        </w:rPr>
        <w:t xml:space="preserve"> 313, </w:t>
      </w:r>
      <w:r>
        <w:rPr>
          <w:rFonts w:ascii="Times New Roman"/>
          <w:b w:val="false"/>
          <w:i w:val="false"/>
          <w:color w:val="000000"/>
          <w:sz w:val="28"/>
        </w:rPr>
        <w:t>
</w:t>
      </w:r>
      <w:r>
        <w:rPr>
          <w:rFonts w:ascii="Times New Roman"/>
          <w:b w:val="false"/>
          <w:i w:val="false"/>
          <w:color w:val="000000"/>
          <w:sz w:val="28"/>
        </w:rPr>
        <w:t xml:space="preserve"> 334, </w:t>
      </w:r>
      <w:r>
        <w:rPr>
          <w:rFonts w:ascii="Times New Roman"/>
          <w:b w:val="false"/>
          <w:i w:val="false"/>
          <w:color w:val="000000"/>
          <w:sz w:val="28"/>
        </w:rPr>
        <w:t>
</w:t>
      </w:r>
      <w:r>
        <w:rPr>
          <w:rFonts w:ascii="Times New Roman"/>
          <w:b w:val="false"/>
          <w:i w:val="false"/>
          <w:color w:val="000000"/>
          <w:sz w:val="28"/>
        </w:rPr>
        <w:t xml:space="preserve"> 460 </w:t>
      </w:r>
      <w:r>
        <w:rPr>
          <w:rFonts w:ascii="Times New Roman"/>
          <w:b w:val="false"/>
          <w:i w:val="false"/>
          <w:color w:val="000000"/>
          <w:sz w:val="28"/>
        </w:rPr>
        <w:t>
 Кодекса Республики Казахстан об административных правонарушениях.
</w:t>
      </w:r>
      <w:r>
        <w:br/>
      </w:r>
      <w:r>
        <w:rPr>
          <w:rFonts w:ascii="Times New Roman"/>
          <w:b w:val="false"/>
          <w:i w:val="false"/>
          <w:color w:val="000000"/>
          <w:sz w:val="28"/>
        </w:rPr>
        <w:t>
     104. От имени органов Государственной противопожарной службы рассматривать дела и налагать административные взыскания вправе:
</w:t>
      </w:r>
      <w:r>
        <w:br/>
      </w:r>
      <w:r>
        <w:rPr>
          <w:rFonts w:ascii="Times New Roman"/>
          <w:b w:val="false"/>
          <w:i w:val="false"/>
          <w:color w:val="000000"/>
          <w:sz w:val="28"/>
        </w:rPr>
        <w:t>
     главный государственный инспектор Республики Казахстан по пожарному надзору и его заместитель - штраф на граждан до десяти, на должностных лиц - до пятидесяти, на юридических лиц - до двухсот пятидесяти размеров месячного расчетного показателя;
</w:t>
      </w:r>
      <w:r>
        <w:br/>
      </w:r>
      <w:r>
        <w:rPr>
          <w:rFonts w:ascii="Times New Roman"/>
          <w:b w:val="false"/>
          <w:i w:val="false"/>
          <w:color w:val="000000"/>
          <w:sz w:val="28"/>
        </w:rPr>
        <w:t>
     старшие государственные инспекторы Республики Казахстан по пожарному надзору, главные государственные инспекторы областей и городов Астаны и Алматы по пожарному надзору и их заместители - штраф на граждан до пяти, на должностных лиц - до двадцати пяти, на юридических лиц - до ста размеров месячного расчетного показателя;
</w:t>
      </w:r>
      <w:r>
        <w:br/>
      </w:r>
      <w:r>
        <w:rPr>
          <w:rFonts w:ascii="Times New Roman"/>
          <w:b w:val="false"/>
          <w:i w:val="false"/>
          <w:color w:val="000000"/>
          <w:sz w:val="28"/>
        </w:rPr>
        <w:t>
     старшие государственные инспекторы, государственные инспекторы областей, городов и районов по пожарному надзору- штраф на граждан до трех, должностных лиц - до десяти размеров месячного расчетного показателя.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104 с изменениями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105. Дело об административном правонарушении считается возбужденным с момента составления протокола о совершении административного правонарушения (приложение N 10).
</w:t>
      </w:r>
      <w:r>
        <w:br/>
      </w:r>
      <w:r>
        <w:rPr>
          <w:rFonts w:ascii="Times New Roman"/>
          <w:b w:val="false"/>
          <w:i w:val="false"/>
          <w:color w:val="000000"/>
          <w:sz w:val="28"/>
        </w:rPr>
        <w:t>
     106. Протокол о совершении административного правонарушения составляется уполномоченным на то должностным лицом Государственной противопожарной службы.
</w:t>
      </w:r>
      <w:r>
        <w:br/>
      </w:r>
      <w:r>
        <w:rPr>
          <w:rFonts w:ascii="Times New Roman"/>
          <w:b w:val="false"/>
          <w:i w:val="false"/>
          <w:color w:val="000000"/>
          <w:sz w:val="28"/>
        </w:rPr>
        <w:t>
     107.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место, время совершения и существо административного правонарушения; статья особенной части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предусматривающая административную ответственность за данное правонарушение; фамилии, имена, отчества, адреса свидетелей и потерпевших, если они имеются; объяснение физического лица либо законного представителя юридического лица, в отношении которого возбуждено дело; иные сведения, необходимые для разрешения дела.
</w:t>
      </w:r>
      <w:r>
        <w:br/>
      </w:r>
      <w:r>
        <w:rPr>
          <w:rFonts w:ascii="Times New Roman"/>
          <w:b w:val="false"/>
          <w:i w:val="false"/>
          <w:color w:val="000000"/>
          <w:sz w:val="28"/>
        </w:rPr>
        <w:t>
     108.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а также другим участникам производства по делу разъясняются их права и обязанности, предусмотренные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о чем делается отметка в протоколе.
</w:t>
      </w:r>
      <w:r>
        <w:br/>
      </w:r>
      <w:r>
        <w:rPr>
          <w:rFonts w:ascii="Times New Roman"/>
          <w:b w:val="false"/>
          <w:i w:val="false"/>
          <w:color w:val="000000"/>
          <w:sz w:val="28"/>
        </w:rPr>
        <w:t>
     109. Протокол об административном правонарушении подписывается лицом, его составившим, и лицом, совершившим административное правонарушение. При наличии потерпевших и свидетелей, а также в случаях участия понятых протокол подписывается также этими лицами.
</w:t>
      </w:r>
      <w:r>
        <w:br/>
      </w:r>
      <w:r>
        <w:rPr>
          <w:rFonts w:ascii="Times New Roman"/>
          <w:b w:val="false"/>
          <w:i w:val="false"/>
          <w:color w:val="000000"/>
          <w:sz w:val="28"/>
        </w:rPr>
        <w:t>
     110. Физическому лицу или законному представителю юридического лица, в отношении которых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этому протоколу. В случае отказа этих лиц от подписания протокола об административном правонарушении в нем производится соответствующая запись.
</w:t>
      </w:r>
      <w:r>
        <w:br/>
      </w:r>
      <w:r>
        <w:rPr>
          <w:rFonts w:ascii="Times New Roman"/>
          <w:b w:val="false"/>
          <w:i w:val="false"/>
          <w:color w:val="000000"/>
          <w:sz w:val="28"/>
        </w:rPr>
        <w:t>
     111. Физическому лицу, законному представителю юридического лица, в отношении которых возбуждено дело, а также потерпевшему по его просьбе копия протокола об административном правонарушении вручается под расписку немедленно после его составления.
</w:t>
      </w:r>
      <w:r>
        <w:br/>
      </w:r>
      <w:r>
        <w:rPr>
          <w:rFonts w:ascii="Times New Roman"/>
          <w:b w:val="false"/>
          <w:i w:val="false"/>
          <w:color w:val="000000"/>
          <w:sz w:val="28"/>
        </w:rPr>
        <w:t>
     112. Протокол об административном правонарушении регистрируется в журнале учета административных дел органа государственного пожарного надзора (приложение N 11) и по нему заводится административное дело.
</w:t>
      </w:r>
      <w:r>
        <w:br/>
      </w:r>
      <w:r>
        <w:rPr>
          <w:rFonts w:ascii="Times New Roman"/>
          <w:b w:val="false"/>
          <w:i w:val="false"/>
          <w:color w:val="000000"/>
          <w:sz w:val="28"/>
        </w:rPr>
        <w:t>
     113. Дело об административном правонарушении рассматривается по месту его совершения.
</w:t>
      </w:r>
      <w:r>
        <w:br/>
      </w:r>
      <w:r>
        <w:rPr>
          <w:rFonts w:ascii="Times New Roman"/>
          <w:b w:val="false"/>
          <w:i w:val="false"/>
          <w:color w:val="000000"/>
          <w:sz w:val="28"/>
        </w:rPr>
        <w:t>
     Должностное лицо Государственного пожарного надзора при подготовке к рассмотрению дела об административном правонарушении выясняет следующие вопросы:
</w:t>
      </w:r>
      <w:r>
        <w:br/>
      </w:r>
      <w:r>
        <w:rPr>
          <w:rFonts w:ascii="Times New Roman"/>
          <w:b w:val="false"/>
          <w:i w:val="false"/>
          <w:color w:val="000000"/>
          <w:sz w:val="28"/>
        </w:rPr>
        <w:t>
     1) относится ли к его компетенции рассмотрение данного дела;
</w:t>
      </w:r>
      <w:r>
        <w:br/>
      </w: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
</w:t>
      </w:r>
      <w:r>
        <w:br/>
      </w: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а также оформлены иные материалы дела;
</w:t>
      </w:r>
      <w:r>
        <w:br/>
      </w: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w:t>
      </w:r>
      <w:r>
        <w:br/>
      </w:r>
      <w:r>
        <w:rPr>
          <w:rFonts w:ascii="Times New Roman"/>
          <w:b w:val="false"/>
          <w:i w:val="false"/>
          <w:color w:val="000000"/>
          <w:sz w:val="28"/>
        </w:rPr>
        <w:t>
     5) имеются ли ходатайства и отводы;
</w:t>
      </w:r>
      <w:r>
        <w:br/>
      </w:r>
      <w:r>
        <w:rPr>
          <w:rFonts w:ascii="Times New Roman"/>
          <w:b w:val="false"/>
          <w:i w:val="false"/>
          <w:color w:val="000000"/>
          <w:sz w:val="28"/>
        </w:rPr>
        <w:t>
     6) извещены ли о месте и времени рассмотрения дела лица, указанные в 
</w:t>
      </w:r>
      <w:r>
        <w:rPr>
          <w:rFonts w:ascii="Times New Roman"/>
          <w:b w:val="false"/>
          <w:i w:val="false"/>
          <w:color w:val="000000"/>
          <w:sz w:val="28"/>
        </w:rPr>
        <w:t xml:space="preserve"> статьях 584 </w:t>
      </w:r>
      <w:r>
        <w:rPr>
          <w:rFonts w:ascii="Times New Roman"/>
          <w:b w:val="false"/>
          <w:i w:val="false"/>
          <w:color w:val="000000"/>
          <w:sz w:val="28"/>
        </w:rPr>
        <w:t>
-588 Кодекса Республики Казахстан об административных правонарушениях (приложение).
</w:t>
      </w:r>
      <w:r>
        <w:br/>
      </w:r>
      <w:r>
        <w:rPr>
          <w:rFonts w:ascii="Times New Roman"/>
          <w:b w:val="false"/>
          <w:i w:val="false"/>
          <w:color w:val="000000"/>
          <w:sz w:val="28"/>
        </w:rPr>
        <w:t>
     114. Должностное лицо при подготовке к рассмотрению дела об административном правонарушении принимает следующее решение:
</w:t>
      </w:r>
      <w:r>
        <w:br/>
      </w:r>
      <w:r>
        <w:rPr>
          <w:rFonts w:ascii="Times New Roman"/>
          <w:b w:val="false"/>
          <w:i w:val="false"/>
          <w:color w:val="000000"/>
          <w:sz w:val="28"/>
        </w:rPr>
        <w:t>
     1) о назначении времени и места рассмотрения дела;
</w:t>
      </w:r>
      <w:r>
        <w:br/>
      </w:r>
      <w:r>
        <w:rPr>
          <w:rFonts w:ascii="Times New Roman"/>
          <w:b w:val="false"/>
          <w:i w:val="false"/>
          <w:color w:val="000000"/>
          <w:sz w:val="28"/>
        </w:rPr>
        <w:t>
     2) о вызове лиц, истребовании необходимых дополнительных материалов по делу;
</w:t>
      </w:r>
      <w:r>
        <w:br/>
      </w:r>
      <w:r>
        <w:rPr>
          <w:rFonts w:ascii="Times New Roman"/>
          <w:b w:val="false"/>
          <w:i w:val="false"/>
          <w:color w:val="000000"/>
          <w:sz w:val="28"/>
        </w:rPr>
        <w:t>
     3) об отложении рассмотрения дела;
</w:t>
      </w:r>
      <w:r>
        <w:br/>
      </w:r>
      <w:r>
        <w:rPr>
          <w:rFonts w:ascii="Times New Roman"/>
          <w:b w:val="false"/>
          <w:i w:val="false"/>
          <w:color w:val="000000"/>
          <w:sz w:val="28"/>
        </w:rPr>
        <w:t>
     4) о возвращении протокола об административном правонарушении и других материалов дела в орган (должностному лицу), составившему протокол, в случаях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r>
        <w:br/>
      </w:r>
      <w:r>
        <w:rPr>
          <w:rFonts w:ascii="Times New Roman"/>
          <w:b w:val="false"/>
          <w:i w:val="false"/>
          <w:color w:val="000000"/>
          <w:sz w:val="28"/>
        </w:rPr>
        <w:t>
     5)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должностного лица;
</w:t>
      </w:r>
      <w:r>
        <w:br/>
      </w:r>
      <w:r>
        <w:rPr>
          <w:rFonts w:ascii="Times New Roman"/>
          <w:b w:val="false"/>
          <w:i w:val="false"/>
          <w:color w:val="000000"/>
          <w:sz w:val="28"/>
        </w:rPr>
        <w:t>
     6) о прекращении производства при наличии обстоятельств, предусмотренных статьями 
</w:t>
      </w:r>
      <w:r>
        <w:rPr>
          <w:rFonts w:ascii="Times New Roman"/>
          <w:b w:val="false"/>
          <w:i w:val="false"/>
          <w:color w:val="000000"/>
          <w:sz w:val="28"/>
        </w:rPr>
        <w:t xml:space="preserve"> 580- </w:t>
      </w:r>
      <w:r>
        <w:rPr>
          <w:rFonts w:ascii="Times New Roman"/>
          <w:b w:val="false"/>
          <w:i w:val="false"/>
          <w:color w:val="000000"/>
          <w:sz w:val="28"/>
        </w:rPr>
        <w:t>
581 Кодекса Республики Казахстан об административных правонарушениях.
</w:t>
      </w:r>
      <w:r>
        <w:br/>
      </w:r>
      <w:r>
        <w:rPr>
          <w:rFonts w:ascii="Times New Roman"/>
          <w:b w:val="false"/>
          <w:i w:val="false"/>
          <w:color w:val="000000"/>
          <w:sz w:val="28"/>
        </w:rPr>
        <w:t>
     115. Дела об административных правонарушениях рассматриваются в пятнадцатидневный срок со дня получения должностным лицом, правомочным рассматривать дело, протокола об административном правонарушении и других материалов дела.
</w:t>
      </w:r>
      <w:r>
        <w:br/>
      </w:r>
      <w:r>
        <w:rPr>
          <w:rFonts w:ascii="Times New Roman"/>
          <w:b w:val="false"/>
          <w:i w:val="false"/>
          <w:color w:val="000000"/>
          <w:sz w:val="28"/>
        </w:rPr>
        <w:t>
     116.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должностным лицом, рассматривающим дело, но не более чем на один месяц.
</w:t>
      </w:r>
      <w:r>
        <w:br/>
      </w:r>
      <w:r>
        <w:rPr>
          <w:rFonts w:ascii="Times New Roman"/>
          <w:b w:val="false"/>
          <w:i w:val="false"/>
          <w:color w:val="000000"/>
          <w:sz w:val="28"/>
        </w:rPr>
        <w:t>
     117. Должностное лицо, приступив к рассмотрению дела об административном правонарушении:
</w:t>
      </w:r>
      <w:r>
        <w:br/>
      </w: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привлекается к ответственности;
</w:t>
      </w:r>
      <w:r>
        <w:br/>
      </w:r>
      <w:r>
        <w:rPr>
          <w:rFonts w:ascii="Times New Roman"/>
          <w:b w:val="false"/>
          <w:i w:val="false"/>
          <w:color w:val="000000"/>
          <w:sz w:val="28"/>
        </w:rPr>
        <w:t>
     2) удостоверяется в явке физического лица или законного представителя юридического лица, привлекаемых к административной ответственности, а также иных лиц, участвующих в рассмотрении дела;
</w:t>
      </w:r>
      <w:r>
        <w:br/>
      </w: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юридического лица, защитника и уполномоченного представителя;
</w:t>
      </w:r>
      <w:r>
        <w:br/>
      </w: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
</w:t>
      </w:r>
      <w:r>
        <w:br/>
      </w:r>
      <w:r>
        <w:rPr>
          <w:rFonts w:ascii="Times New Roman"/>
          <w:b w:val="false"/>
          <w:i w:val="false"/>
          <w:color w:val="000000"/>
          <w:sz w:val="28"/>
        </w:rPr>
        <w:t>
     5) разъясняет лицам, участвующим в рассмотрении дела, их права и обязанности;
</w:t>
      </w:r>
      <w:r>
        <w:br/>
      </w:r>
      <w:r>
        <w:rPr>
          <w:rFonts w:ascii="Times New Roman"/>
          <w:b w:val="false"/>
          <w:i w:val="false"/>
          <w:color w:val="000000"/>
          <w:sz w:val="28"/>
        </w:rPr>
        <w:t>
     6) разрешает заявленные отводы и ходатайства;
</w:t>
      </w:r>
      <w:r>
        <w:br/>
      </w:r>
      <w:r>
        <w:rPr>
          <w:rFonts w:ascii="Times New Roman"/>
          <w:b w:val="false"/>
          <w:i w:val="false"/>
          <w:color w:val="000000"/>
          <w:sz w:val="28"/>
        </w:rPr>
        <w:t>
     7) оглашает протокол об административном правонарушении, а при необходимости - и иные материалы дела.
</w:t>
      </w:r>
      <w:r>
        <w:br/>
      </w:r>
      <w:r>
        <w:rPr>
          <w:rFonts w:ascii="Times New Roman"/>
          <w:b w:val="false"/>
          <w:i w:val="false"/>
          <w:color w:val="000000"/>
          <w:sz w:val="28"/>
        </w:rPr>
        <w:t>
     118. Должностное лицо, приступив к рассмотрению дела об административном правонарушении, заслушивает объяснения физического лица или законного представителя юридического лица, в отношении которых ведется производство по делу, показания других лиц, участвующих в производстве по делу, пояснения специалиста и заключение эксперта, исследуются иные доказательства.
</w:t>
      </w:r>
      <w:r>
        <w:br/>
      </w:r>
      <w:r>
        <w:rPr>
          <w:rFonts w:ascii="Times New Roman"/>
          <w:b w:val="false"/>
          <w:i w:val="false"/>
          <w:color w:val="000000"/>
          <w:sz w:val="28"/>
        </w:rPr>
        <w:t>
     119. Рассмотрев дело об административном правонарушении должностное лицо выносит одно из следующих постановлений:
</w:t>
      </w:r>
      <w:r>
        <w:br/>
      </w:r>
      <w:r>
        <w:rPr>
          <w:rFonts w:ascii="Times New Roman"/>
          <w:b w:val="false"/>
          <w:i w:val="false"/>
          <w:color w:val="000000"/>
          <w:sz w:val="28"/>
        </w:rPr>
        <w:t>
     1) о наложении административного взыскания;
</w:t>
      </w:r>
      <w:r>
        <w:br/>
      </w:r>
      <w:r>
        <w:rPr>
          <w:rFonts w:ascii="Times New Roman"/>
          <w:b w:val="false"/>
          <w:i w:val="false"/>
          <w:color w:val="000000"/>
          <w:sz w:val="28"/>
        </w:rPr>
        <w:t>
     2) о прекращении производства по делу;
</w:t>
      </w:r>
      <w:r>
        <w:br/>
      </w:r>
      <w:r>
        <w:rPr>
          <w:rFonts w:ascii="Times New Roman"/>
          <w:b w:val="false"/>
          <w:i w:val="false"/>
          <w:color w:val="000000"/>
          <w:sz w:val="28"/>
        </w:rPr>
        <w:t>
     3) о передаче дела на рассмотрение судье, органу (должностному лицу), правомочному налагать за данное административное правонарушение взыскание иного вида или размера;
</w:t>
      </w:r>
      <w:r>
        <w:br/>
      </w:r>
      <w:r>
        <w:rPr>
          <w:rFonts w:ascii="Times New Roman"/>
          <w:b w:val="false"/>
          <w:i w:val="false"/>
          <w:color w:val="000000"/>
          <w:sz w:val="28"/>
        </w:rPr>
        <w:t>
     120. В постановлении по делу об административном правонарушении должны быть указаны:
</w:t>
      </w:r>
      <w:r>
        <w:br/>
      </w:r>
      <w:r>
        <w:rPr>
          <w:rFonts w:ascii="Times New Roman"/>
          <w:b w:val="false"/>
          <w:i w:val="false"/>
          <w:color w:val="000000"/>
          <w:sz w:val="28"/>
        </w:rPr>
        <w:t>
     1) должность, фамилия, инициалы должностного лица, наименование и состав коллегиального органа, вынесшего постановление;
</w:t>
      </w:r>
      <w:r>
        <w:br/>
      </w:r>
      <w:r>
        <w:rPr>
          <w:rFonts w:ascii="Times New Roman"/>
          <w:b w:val="false"/>
          <w:i w:val="false"/>
          <w:color w:val="000000"/>
          <w:sz w:val="28"/>
        </w:rPr>
        <w:t>
     2) дата и место рассмотрения дела;
</w:t>
      </w:r>
      <w:r>
        <w:br/>
      </w:r>
      <w:r>
        <w:rPr>
          <w:rFonts w:ascii="Times New Roman"/>
          <w:b w:val="false"/>
          <w:i w:val="false"/>
          <w:color w:val="000000"/>
          <w:sz w:val="28"/>
        </w:rPr>
        <w:t>
     3) сведения о лице, в отношении которого рассмотрено дело;
</w:t>
      </w:r>
      <w:r>
        <w:br/>
      </w:r>
      <w:r>
        <w:rPr>
          <w:rFonts w:ascii="Times New Roman"/>
          <w:b w:val="false"/>
          <w:i w:val="false"/>
          <w:color w:val="000000"/>
          <w:sz w:val="28"/>
        </w:rPr>
        <w:t>
     4) статья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предусматривающая ответственность за административное правонарушение;
</w:t>
      </w:r>
      <w:r>
        <w:br/>
      </w:r>
      <w:r>
        <w:rPr>
          <w:rFonts w:ascii="Times New Roman"/>
          <w:b w:val="false"/>
          <w:i w:val="false"/>
          <w:color w:val="000000"/>
          <w:sz w:val="28"/>
        </w:rPr>
        <w:t>
     5) обстоятельства, установленные при рассмотрении дела;
</w:t>
      </w:r>
      <w:r>
        <w:br/>
      </w:r>
      <w:r>
        <w:rPr>
          <w:rFonts w:ascii="Times New Roman"/>
          <w:b w:val="false"/>
          <w:i w:val="false"/>
          <w:color w:val="000000"/>
          <w:sz w:val="28"/>
        </w:rPr>
        <w:t>
     6) решение по делу;
</w:t>
      </w:r>
      <w:r>
        <w:br/>
      </w:r>
      <w:r>
        <w:rPr>
          <w:rFonts w:ascii="Times New Roman"/>
          <w:b w:val="false"/>
          <w:i w:val="false"/>
          <w:color w:val="000000"/>
          <w:sz w:val="28"/>
        </w:rPr>
        <w:t>
     7) порядок и сроки обжалования постановления.
</w:t>
      </w:r>
      <w:r>
        <w:br/>
      </w:r>
      <w:r>
        <w:rPr>
          <w:rFonts w:ascii="Times New Roman"/>
          <w:b w:val="false"/>
          <w:i w:val="false"/>
          <w:color w:val="000000"/>
          <w:sz w:val="28"/>
        </w:rPr>
        <w:t>
     Постановление по делу об административном правонарушении должно быть мотивированным.
</w:t>
      </w:r>
      <w:r>
        <w:br/>
      </w:r>
      <w:r>
        <w:rPr>
          <w:rFonts w:ascii="Times New Roman"/>
          <w:b w:val="false"/>
          <w:i w:val="false"/>
          <w:color w:val="000000"/>
          <w:sz w:val="28"/>
        </w:rPr>
        <w:t>
     121. Постановление по делу об административном правонарушении подписывается должностным лицом, вынесшим постановление.
</w:t>
      </w:r>
      <w:r>
        <w:br/>
      </w:r>
      <w:r>
        <w:rPr>
          <w:rFonts w:ascii="Times New Roman"/>
          <w:b w:val="false"/>
          <w:i w:val="false"/>
          <w:color w:val="000000"/>
          <w:sz w:val="28"/>
        </w:rPr>
        <w:t>
     122. Постановление по делу об административном правонарушении объявляется немедленно по окончании рассмотрения дела.
</w:t>
      </w:r>
      <w:r>
        <w:br/>
      </w:r>
      <w:r>
        <w:rPr>
          <w:rFonts w:ascii="Times New Roman"/>
          <w:b w:val="false"/>
          <w:i w:val="false"/>
          <w:color w:val="000000"/>
          <w:sz w:val="28"/>
        </w:rPr>
        <w:t>
     123. Копия постановления немедленно вручается физическому лицу или законному представителю юридического лица, в отношении которых оно вынесено, а также потерпевшему, законному представителю физического лица по их просьбе. В случае отсутствия указанных лиц копия постановления высылается в течение трех дней со дня его вынесения (приложение N 12).
</w:t>
      </w:r>
      <w:r>
        <w:br/>
      </w:r>
      <w:r>
        <w:rPr>
          <w:rFonts w:ascii="Times New Roman"/>
          <w:b w:val="false"/>
          <w:i w:val="false"/>
          <w:color w:val="000000"/>
          <w:sz w:val="28"/>
        </w:rPr>
        <w:t>
     124. За совершение административных правонарушений к физическому и юридическому лицам могут применяться следующие административные взыскания:
</w:t>
      </w:r>
      <w:r>
        <w:br/>
      </w:r>
      <w:r>
        <w:rPr>
          <w:rFonts w:ascii="Times New Roman"/>
          <w:b w:val="false"/>
          <w:i w:val="false"/>
          <w:color w:val="000000"/>
          <w:sz w:val="28"/>
        </w:rPr>
        <w:t>
     1) предупреждение;
</w:t>
      </w:r>
      <w:r>
        <w:br/>
      </w:r>
      <w:r>
        <w:rPr>
          <w:rFonts w:ascii="Times New Roman"/>
          <w:b w:val="false"/>
          <w:i w:val="false"/>
          <w:color w:val="000000"/>
          <w:sz w:val="28"/>
        </w:rPr>
        <w:t>
     2) административный штраф.
</w:t>
      </w:r>
      <w:r>
        <w:br/>
      </w:r>
      <w:r>
        <w:rPr>
          <w:rFonts w:ascii="Times New Roman"/>
          <w:b w:val="false"/>
          <w:i w:val="false"/>
          <w:color w:val="000000"/>
          <w:sz w:val="28"/>
        </w:rPr>
        <w:t>
     125. Предупреждение состоит в официальной даче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
</w:t>
      </w:r>
      <w:r>
        <w:br/>
      </w:r>
      <w:r>
        <w:rPr>
          <w:rFonts w:ascii="Times New Roman"/>
          <w:b w:val="false"/>
          <w:i w:val="false"/>
          <w:color w:val="000000"/>
          <w:sz w:val="28"/>
        </w:rPr>
        <w:t>
     126. Административный штраф есть денежное взыскание, налагаемое за административное правонарушение в случаях и пределах, предусмотренных в статьях особенной части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в размере, соответствующем определенному количеству месячного расчетного показателя, устанавливаемого в соответствии с законодательным актом, действующим на момент наложения административного взыскания.
</w:t>
      </w:r>
      <w:r>
        <w:br/>
      </w:r>
      <w:r>
        <w:rPr>
          <w:rFonts w:ascii="Times New Roman"/>
          <w:b w:val="false"/>
          <w:i w:val="false"/>
          <w:color w:val="000000"/>
          <w:sz w:val="28"/>
        </w:rPr>
        <w:t>
     127. Размер штрафа, налагаемого на физическое лицо, не может быть менее одной десятой месячного расчетного показателя, штрафа, налагаемого на должностное лицо, - менее пяти месячных расчетных показателей, а штрафа, налагаемого на юридическое лицо, - менее двадцати месячных расчетных показателей.
</w:t>
      </w:r>
      <w:r>
        <w:br/>
      </w:r>
      <w:r>
        <w:rPr>
          <w:rFonts w:ascii="Times New Roman"/>
          <w:b w:val="false"/>
          <w:i w:val="false"/>
          <w:color w:val="000000"/>
          <w:sz w:val="28"/>
        </w:rPr>
        <w:t>
     128. Размер штрафа, налагаемого на физическое лицо, не может превышать двухсот месячных расчетных показателей, на должностное лицо - четырехсот месячных расчетных показателей, на юридическое лицо - двух тысяч месячных расчетных показателей.
</w:t>
      </w:r>
      <w:r>
        <w:br/>
      </w:r>
      <w:r>
        <w:rPr>
          <w:rFonts w:ascii="Times New Roman"/>
          <w:b w:val="false"/>
          <w:i w:val="false"/>
          <w:color w:val="000000"/>
          <w:sz w:val="28"/>
        </w:rPr>
        <w:t>
     129.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
</w:t>
      </w:r>
      <w:r>
        <w:br/>
      </w:r>
      <w:r>
        <w:rPr>
          <w:rFonts w:ascii="Times New Roman"/>
          <w:b w:val="false"/>
          <w:i w:val="false"/>
          <w:color w:val="000000"/>
          <w:sz w:val="28"/>
        </w:rPr>
        <w:t>
     130.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
</w:t>
      </w:r>
      <w:r>
        <w:br/>
      </w:r>
      <w:r>
        <w:rPr>
          <w:rFonts w:ascii="Times New Roman"/>
          <w:b w:val="false"/>
          <w:i w:val="false"/>
          <w:color w:val="000000"/>
          <w:sz w:val="28"/>
        </w:rPr>
        <w:t>
     131. При наложении административного взыскания на юридическое лицо учитывается характер административного правонарушения, имущественное положение, обстоятельства, смягчающие и отягчающие ответственность.
</w:t>
      </w:r>
      <w:r>
        <w:br/>
      </w:r>
      <w:r>
        <w:rPr>
          <w:rFonts w:ascii="Times New Roman"/>
          <w:b w:val="false"/>
          <w:i w:val="false"/>
          <w:color w:val="000000"/>
          <w:sz w:val="28"/>
        </w:rPr>
        <w:t>
     132. В случае отказа от добровольной уплаты штрафа нарушителем, по истечении 30 дней со дня вступления постановления в законную силу,  должностное лицо направляет постановление в суд, для рассмотрения его в порядке, предусмотренным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r>
        <w:br/>
      </w:r>
      <w:r>
        <w:rPr>
          <w:rFonts w:ascii="Times New Roman"/>
          <w:b w:val="false"/>
          <w:i w:val="false"/>
          <w:color w:val="000000"/>
          <w:sz w:val="28"/>
        </w:rPr>
        <w:t>
     133. Постановление о наложении административного взыскания может быть отменено или изменено вышестоящим органом государственного пожарного надзора. В случае отказа в просьбе о снятии или изменении наложенного административного взыскания выносится соответствующее постановление.
</w:t>
      </w:r>
      <w:r>
        <w:br/>
      </w:r>
      <w:r>
        <w:rPr>
          <w:rFonts w:ascii="Times New Roman"/>
          <w:b w:val="false"/>
          <w:i w:val="false"/>
          <w:color w:val="000000"/>
          <w:sz w:val="28"/>
        </w:rPr>
        <w:t>
     134. Должностные лица органов государственного пожарного надзора при обнаружении нарушений требований пожарной безопасности, ведущих к возникновению ситуаций, когда за время необходимое для эвакуации из предполагаемой опасной зоны на людей будут воздействовать первичные и вторичные факторы пожара, а также в случаях невыполнения предусмотренных нормами проектирования противопожарных требований при строительстве, реконструкции, расширении или техническом перевооружении объекта должны в пределах своей компетенции принять меры к приостановлению частично или полностью работы предприятий (отдельных производств), производственных участков, агрегатов, запрещении эксплуатации зданий, сооружений, помещений, проведение отдельных видов работ.
</w:t>
      </w:r>
      <w:r>
        <w:br/>
      </w:r>
      <w:r>
        <w:rPr>
          <w:rFonts w:ascii="Times New Roman"/>
          <w:b w:val="false"/>
          <w:i w:val="false"/>
          <w:color w:val="000000"/>
          <w:sz w:val="28"/>
        </w:rPr>
        <w:t>
     К первичным факторам пожара относятся: пламя и искры, повышение температуры окружающей среды, дым, токсичные продукты горения и термического разложения, понижение концентрации кислорода воздуха;
</w:t>
      </w:r>
      <w:r>
        <w:br/>
      </w:r>
      <w:r>
        <w:rPr>
          <w:rFonts w:ascii="Times New Roman"/>
          <w:b w:val="false"/>
          <w:i w:val="false"/>
          <w:color w:val="000000"/>
          <w:sz w:val="28"/>
        </w:rPr>
        <w:t>
     К вторичным факторам пожара относятся: осколки, части разрушившихся аппаратов, возникшие в результате выноса напряжения на токопроводящие части конструкций, аппаратов, агрегатов, опасные факторы взрыва, произошедшего в следствии пожара, огнетушащие вещества.
</w:t>
      </w:r>
      <w:r>
        <w:br/>
      </w:r>
      <w:r>
        <w:rPr>
          <w:rFonts w:ascii="Times New Roman"/>
          <w:b w:val="false"/>
          <w:i w:val="false"/>
          <w:color w:val="000000"/>
          <w:sz w:val="28"/>
        </w:rPr>
        <w:t>
     135.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при нарушениях норм и правил пожарной безопасности, создающих угрозу пожара,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проводится с обязательным письменным уведомлением прокурора в течение двадцати четырех часов.
</w:t>
      </w:r>
      <w:r>
        <w:br/>
      </w:r>
      <w:r>
        <w:rPr>
          <w:rFonts w:ascii="Times New Roman"/>
          <w:b w:val="false"/>
          <w:i w:val="false"/>
          <w:color w:val="000000"/>
          <w:sz w:val="28"/>
        </w:rPr>
        <w:t>
     136. Приостановление частично или полностью работы организации,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хозяйствующими субъектами при нарушениях норм и правил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производится судом по заявлению органов Государственной противопожарной службы. Исковое заявление о запрещении или приостановлении частично или полностью работы хозяйствующего субъекта направляется органом Государственной противопожарной службы в суд в порядке и на основаниях, установленных законодательными актами Республики Казахстан.
</w:t>
      </w:r>
      <w:r>
        <w:br/>
      </w:r>
      <w:r>
        <w:rPr>
          <w:rFonts w:ascii="Times New Roman"/>
          <w:b w:val="false"/>
          <w:i w:val="false"/>
          <w:color w:val="000000"/>
          <w:sz w:val="28"/>
        </w:rPr>
        <w:t>
     137. Исковое заявление подается в суд в письменной форме.
</w:t>
      </w:r>
      <w:r>
        <w:br/>
      </w:r>
      <w:r>
        <w:rPr>
          <w:rFonts w:ascii="Times New Roman"/>
          <w:b w:val="false"/>
          <w:i w:val="false"/>
          <w:color w:val="000000"/>
          <w:sz w:val="28"/>
        </w:rPr>
        <w:t>
     В заявлении должны быть указаны:
</w:t>
      </w:r>
      <w:r>
        <w:br/>
      </w:r>
      <w:r>
        <w:rPr>
          <w:rFonts w:ascii="Times New Roman"/>
          <w:b w:val="false"/>
          <w:i w:val="false"/>
          <w:color w:val="000000"/>
          <w:sz w:val="28"/>
        </w:rPr>
        <w:t>
     1) наименование суда, в который подается заявление;
</w:t>
      </w:r>
      <w:r>
        <w:br/>
      </w:r>
      <w:r>
        <w:rPr>
          <w:rFonts w:ascii="Times New Roman"/>
          <w:b w:val="false"/>
          <w:i w:val="false"/>
          <w:color w:val="000000"/>
          <w:sz w:val="28"/>
        </w:rPr>
        <w:t>
     2) место нахождения и банковские реквизиты подразделения Государственной противопожарной службы;
</w:t>
      </w:r>
      <w:r>
        <w:br/>
      </w:r>
      <w:r>
        <w:rPr>
          <w:rFonts w:ascii="Times New Roman"/>
          <w:b w:val="false"/>
          <w:i w:val="false"/>
          <w:color w:val="000000"/>
          <w:sz w:val="28"/>
        </w:rPr>
        <w:t>
     3) наименование ответчика, его место жительства или, если ответчиком является организация, ее место нахождения и банковские реквизиты, если они известны истцу;
</w:t>
      </w:r>
      <w:r>
        <w:br/>
      </w:r>
      <w:r>
        <w:rPr>
          <w:rFonts w:ascii="Times New Roman"/>
          <w:b w:val="false"/>
          <w:i w:val="false"/>
          <w:color w:val="000000"/>
          <w:sz w:val="28"/>
        </w:rPr>
        <w:t>
     4) суть нарушения или угрозы нарушения прав, свобод или законных интересов истца и его исковые требования;
</w:t>
      </w:r>
      <w:r>
        <w:br/>
      </w:r>
      <w:r>
        <w:rPr>
          <w:rFonts w:ascii="Times New Roman"/>
          <w:b w:val="false"/>
          <w:i w:val="false"/>
          <w:color w:val="000000"/>
          <w:sz w:val="28"/>
        </w:rPr>
        <w:t>
     5) обстоятельства, на которых истец основывает свои требования, и доказательства, подтверждающие эти обстоятельства;
</w:t>
      </w:r>
      <w:r>
        <w:br/>
      </w:r>
      <w:r>
        <w:rPr>
          <w:rFonts w:ascii="Times New Roman"/>
          <w:b w:val="false"/>
          <w:i w:val="false"/>
          <w:color w:val="000000"/>
          <w:sz w:val="28"/>
        </w:rPr>
        <w:t>
     6) перечень прилагаемых к заявлению документов.
</w:t>
      </w:r>
      <w:r>
        <w:br/>
      </w:r>
      <w:r>
        <w:rPr>
          <w:rFonts w:ascii="Times New Roman"/>
          <w:b w:val="false"/>
          <w:i w:val="false"/>
          <w:color w:val="000000"/>
          <w:sz w:val="28"/>
        </w:rPr>
        <w:t>
     В заявлении могут быть указаны и иные сведения, имеющие значение для разрешения спора, а также изложены ходатайства истца.
</w:t>
      </w:r>
      <w:r>
        <w:br/>
      </w:r>
      <w:r>
        <w:rPr>
          <w:rFonts w:ascii="Times New Roman"/>
          <w:b w:val="false"/>
          <w:i w:val="false"/>
          <w:color w:val="000000"/>
          <w:sz w:val="28"/>
        </w:rPr>
        <w:t>
     Заявление подписывается истцом или его представителем при наличии полномочия на подписание и предъявление искового заявления.
</w:t>
      </w:r>
      <w:r>
        <w:br/>
      </w:r>
      <w:r>
        <w:rPr>
          <w:rFonts w:ascii="Times New Roman"/>
          <w:b w:val="false"/>
          <w:i w:val="false"/>
          <w:color w:val="000000"/>
          <w:sz w:val="28"/>
        </w:rPr>
        <w:t>
     138. К исковому заявлению прилагаются:
</w:t>
      </w:r>
      <w:r>
        <w:br/>
      </w:r>
      <w:r>
        <w:rPr>
          <w:rFonts w:ascii="Times New Roman"/>
          <w:b w:val="false"/>
          <w:i w:val="false"/>
          <w:color w:val="000000"/>
          <w:sz w:val="28"/>
        </w:rPr>
        <w:t>
     1) копии искового заявления по числу ответчиков и третьих лиц;
</w:t>
      </w:r>
      <w:r>
        <w:br/>
      </w:r>
      <w:r>
        <w:rPr>
          <w:rFonts w:ascii="Times New Roman"/>
          <w:b w:val="false"/>
          <w:i w:val="false"/>
          <w:color w:val="000000"/>
          <w:sz w:val="28"/>
        </w:rPr>
        <w:t>
     2) доверенность или иной документ, удостоверяющий полномочия представителя;
</w:t>
      </w:r>
      <w:r>
        <w:br/>
      </w:r>
      <w:r>
        <w:rPr>
          <w:rFonts w:ascii="Times New Roman"/>
          <w:b w:val="false"/>
          <w:i w:val="false"/>
          <w:color w:val="000000"/>
          <w:sz w:val="28"/>
        </w:rPr>
        <w:t>
     3) документы, подтверждающие обстоятельства, на которых истец основывает свои требования, копии этих документов для ответчиков и третьих лиц, если они у них отсутствуют;
</w:t>
      </w:r>
      <w:r>
        <w:br/>
      </w:r>
      <w:r>
        <w:rPr>
          <w:rFonts w:ascii="Times New Roman"/>
          <w:b w:val="false"/>
          <w:i w:val="false"/>
          <w:color w:val="000000"/>
          <w:sz w:val="28"/>
        </w:rPr>
        <w:t>
     4) ходатайства истца об освобождении от уплаты судебных расходов.
</w:t>
      </w:r>
      <w:r>
        <w:br/>
      </w:r>
      <w:r>
        <w:rPr>
          <w:rFonts w:ascii="Times New Roman"/>
          <w:b w:val="false"/>
          <w:i w:val="false"/>
          <w:color w:val="000000"/>
          <w:sz w:val="28"/>
        </w:rPr>
        <w:t>
     139. В исключительных случаях, при нарушениях противопожарных норм и правил, представляющих явную угрозу жизни и здоровью людей, допускается, с обязательным письменным уведомлением прокурора в течение двадцати четырех часов, запрещение или приостановление деятельности субъекта малого предпринимательства на срок не более 3 дней, с обязательным предъявлением в указанный срок искового заявления в суд. При этом акт органа Государственной противопожарной службы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140. О приостановлении полностью или частично работы предприятия (отдельного производства), запрещении эксплуатации здания, сооружения, выносится постановление (приложение N 13).
</w:t>
      </w:r>
      <w:r>
        <w:br/>
      </w:r>
      <w:r>
        <w:rPr>
          <w:rFonts w:ascii="Times New Roman"/>
          <w:b w:val="false"/>
          <w:i w:val="false"/>
          <w:color w:val="000000"/>
          <w:sz w:val="28"/>
        </w:rPr>
        <w:t>
     141. Уполномоченными должностными лицами от имени которых оформляются документы о запрещении или приостановлении деятельности хозяйствующих субъектов и других объектов являются: Главный государственный инспектор Республики Казахстан по пожарному надзору, его заместитель, старшие государственные инспектора Республики Казахстан по пожарному надзору, главные, их заместители и старшие государственные инспектора по пожарному надзору областей, городов Астаны и Алматы.
</w:t>
      </w:r>
      <w:r>
        <w:br/>
      </w:r>
      <w:r>
        <w:rPr>
          <w:rFonts w:ascii="Times New Roman"/>
          <w:b w:val="false"/>
          <w:i w:val="false"/>
          <w:color w:val="000000"/>
          <w:sz w:val="28"/>
        </w:rPr>
        <w:t>
     142. Для приостановления работы производственного участка, агрегата, запрещения эксплуатации отдельного помещения, проведение отдельных видов работ оформляется постановление-протокол (приложение N 14).
</w:t>
      </w:r>
      <w:r>
        <w:br/>
      </w:r>
      <w:r>
        <w:rPr>
          <w:rFonts w:ascii="Times New Roman"/>
          <w:b w:val="false"/>
          <w:i w:val="false"/>
          <w:color w:val="000000"/>
          <w:sz w:val="28"/>
        </w:rPr>
        <w:t>
     143. В постановлении и постановлении-протоколе четко излагаются причины и условия являющиеся основанием для безотлагательного применения данной меры.
</w:t>
      </w:r>
      <w:r>
        <w:br/>
      </w:r>
      <w:r>
        <w:rPr>
          <w:rFonts w:ascii="Times New Roman"/>
          <w:b w:val="false"/>
          <w:i w:val="false"/>
          <w:color w:val="000000"/>
          <w:sz w:val="28"/>
        </w:rPr>
        <w:t>
     Протокол о приведении в исполнение постановления о приостановлении полностью или частично работы предприятия, запрещении эксплуатации зданий или сооружений составляется отдельно на каждое постановление. Не допускается составление одного протокола для приведения в исполнение нескольких постановлений.
</w:t>
      </w:r>
      <w:r>
        <w:br/>
      </w:r>
      <w:r>
        <w:rPr>
          <w:rFonts w:ascii="Times New Roman"/>
          <w:b w:val="false"/>
          <w:i w:val="false"/>
          <w:color w:val="000000"/>
          <w:sz w:val="28"/>
        </w:rPr>
        <w:t>
     144. Постановление о запрещении или приостановлении деятельности хозяйствующих субъектов и постановление-протокол о запрещении эксплуатации отдельного помещения, приостановлении работы участка, агрегата могут быть изменены либо отменены только решением суда или вышестоящим должностным лицом органов государственного пожарного надзора. Изменение или отмена постановления оформляется решением вышестоящего органа государственного пожарного надзора.
</w:t>
      </w:r>
      <w:r>
        <w:br/>
      </w:r>
      <w:r>
        <w:rPr>
          <w:rFonts w:ascii="Times New Roman"/>
          <w:b w:val="false"/>
          <w:i w:val="false"/>
          <w:color w:val="000000"/>
          <w:sz w:val="28"/>
        </w:rPr>
        <w:t>
     145. Изменение постановления может быть осуществлено при устранении нарушений, создающих непосредственную угрозу пожара, и разработке плана-графика устранения нарушений, способствующих позднему обнаружению и развитию возможного пожара.
</w:t>
      </w:r>
      <w:r>
        <w:br/>
      </w:r>
      <w:r>
        <w:rPr>
          <w:rFonts w:ascii="Times New Roman"/>
          <w:b w:val="false"/>
          <w:i w:val="false"/>
          <w:color w:val="000000"/>
          <w:sz w:val="28"/>
        </w:rPr>
        <w:t>
     146. Отмена постановления может быть произведена в случае полного устранения нарушений, послуживших основанием для его вынесения.
</w:t>
      </w:r>
      <w:r>
        <w:br/>
      </w:r>
      <w:r>
        <w:rPr>
          <w:rFonts w:ascii="Times New Roman"/>
          <w:b w:val="false"/>
          <w:i w:val="false"/>
          <w:color w:val="000000"/>
          <w:sz w:val="28"/>
        </w:rPr>
        <w:t>
     147. Постановление и постановление-протокол регистрируются в специальном журнале (приложение N 15).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 анализ пожаров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Государственному статистическому учету подлежат все пожары, происшедшие на территории Республики Казахстан, независимо от места их возникновения и последствий.
</w:t>
      </w:r>
      <w:r>
        <w:br/>
      </w:r>
      <w:r>
        <w:rPr>
          <w:rFonts w:ascii="Times New Roman"/>
          <w:b w:val="false"/>
          <w:i w:val="false"/>
          <w:color w:val="000000"/>
          <w:sz w:val="28"/>
        </w:rPr>
        <w:t>
     Не включаются в государственный статистический учет пожары, происшедшие на объектах со статусом экстерриториальности, независимо от наступивших для них последствий, кроме случаев, когда ими причинен материальный ущерб или наступили другие последствия для физических и (или) юридических лиц Республики Казахстан.
</w:t>
      </w:r>
      <w:r>
        <w:br/>
      </w:r>
      <w:r>
        <w:rPr>
          <w:rFonts w:ascii="Times New Roman"/>
          <w:b w:val="false"/>
          <w:i w:val="false"/>
          <w:color w:val="000000"/>
          <w:sz w:val="28"/>
        </w:rPr>
        <w:t>
     149. Учет пожаров и последствий от них производится с целью формирования основных показателей характеризующих обстановку с пожарами в регионах, а также анализа обстоятельств их возникновения, разработки мероприятий по обеспечению безопасности людей, сохранности от огня материальных ценностей и успешному тушению пожаров.
</w:t>
      </w:r>
      <w:r>
        <w:br/>
      </w:r>
      <w:r>
        <w:rPr>
          <w:rFonts w:ascii="Times New Roman"/>
          <w:b w:val="false"/>
          <w:i w:val="false"/>
          <w:color w:val="000000"/>
          <w:sz w:val="28"/>
        </w:rPr>
        <w:t>
     150. Подразделения Государственной противопожарной службы анализируют все пожары независимо от причин их возникновения и последствий. Анализ завершается разработкой мероприятий, направленных на предупреждение пожаров, которые включаются в соответствующие планы работы органов государственного пожарного надзора всех уровней. Анализ пожаров должен проводиться с учетом демографической, климатической, экономической характеристик района (города, области), происходящих изменений в социально-экономическом развитии региона и других факторов, влияющих на обстановку с пожарами. Анализ статистических данных о пожарах иллюстрируется таблицами, графиками, диаграммами, схемами, картами.
</w:t>
      </w:r>
      <w:r>
        <w:br/>
      </w:r>
      <w:r>
        <w:rPr>
          <w:rFonts w:ascii="Times New Roman"/>
          <w:b w:val="false"/>
          <w:i w:val="false"/>
          <w:color w:val="000000"/>
          <w:sz w:val="28"/>
        </w:rPr>
        <w:t>
     151. Учет пожаров органы Государственной противопожарной службы осуществляют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23 июля 1999 года N 1053 "Об утверждении Правил Государственного учета пожаров и их последствий на территории Республики Казахстан".
</w:t>
      </w:r>
      <w:r>
        <w:br/>
      </w:r>
      <w:r>
        <w:rPr>
          <w:rFonts w:ascii="Times New Roman"/>
          <w:b w:val="false"/>
          <w:i w:val="false"/>
          <w:color w:val="000000"/>
          <w:sz w:val="28"/>
        </w:rPr>
        <w:t>
     152. Официальным документом учета является акт о пожаре.
</w:t>
      </w:r>
      <w:r>
        <w:br/>
      </w:r>
      <w:r>
        <w:rPr>
          <w:rFonts w:ascii="Times New Roman"/>
          <w:b w:val="false"/>
          <w:i w:val="false"/>
          <w:color w:val="000000"/>
          <w:sz w:val="28"/>
        </w:rPr>
        <w:t>
     153. Акт о пожаре (приложение N 16) составляется на месте происшествия, в течение суток после его ликвидации, комиссией в составе не менее 3 человек, возглавляемой работником государственного пожарного надзора  или руководителем пожаротушения. В качестве членов комиссии могут привлекаться представители правоохранительных органов, страховых организаций (по застрахованным строениям), администрации или собственника объекта и других организаций.
</w:t>
      </w:r>
      <w:r>
        <w:br/>
      </w:r>
      <w:r>
        <w:rPr>
          <w:rFonts w:ascii="Times New Roman"/>
          <w:b w:val="false"/>
          <w:i w:val="false"/>
          <w:color w:val="000000"/>
          <w:sz w:val="28"/>
        </w:rPr>
        <w:t>
     154. Указываемая в акте причина пожара должна быть четко сформулирована и технически обоснована. Если точно причину пожара установить не представилось возможным, то в акте указывается предполагаемая причина или отмечается, что причина возникновения пожара не установлена.
</w:t>
      </w:r>
      <w:r>
        <w:br/>
      </w:r>
      <w:r>
        <w:rPr>
          <w:rFonts w:ascii="Times New Roman"/>
          <w:b w:val="false"/>
          <w:i w:val="false"/>
          <w:color w:val="000000"/>
          <w:sz w:val="28"/>
        </w:rPr>
        <w:t>
     Отсутствие тех или иных сведений о пожаре не должно служить основанием для задержки составления акта.
</w:t>
      </w:r>
      <w:r>
        <w:br/>
      </w:r>
      <w:r>
        <w:rPr>
          <w:rFonts w:ascii="Times New Roman"/>
          <w:b w:val="false"/>
          <w:i w:val="false"/>
          <w:color w:val="000000"/>
          <w:sz w:val="28"/>
        </w:rPr>
        <w:t>
     155. Акт о пожаре на который пожарные подразделения не выезжали и сообщение о нем поступило в подразделение Государственной противопожарной службы от граждан, правоохранительных органов и других источников (устное или письменное), составляется в течение двух суток с момента получения информации.
</w:t>
      </w:r>
      <w:r>
        <w:br/>
      </w:r>
      <w:r>
        <w:rPr>
          <w:rFonts w:ascii="Times New Roman"/>
          <w:b w:val="false"/>
          <w:i w:val="false"/>
          <w:color w:val="000000"/>
          <w:sz w:val="28"/>
        </w:rPr>
        <w:t>
     156. Акт после его подписания комиссией остается в органе, проводящим проверку (дознание) по факту пожара. При необходимости копии акта о пожаре выдаются заинтересованным юридическим и физическим лицам на основании официального заявления.
</w:t>
      </w:r>
      <w:r>
        <w:br/>
      </w:r>
      <w:r>
        <w:rPr>
          <w:rFonts w:ascii="Times New Roman"/>
          <w:b w:val="false"/>
          <w:i w:val="false"/>
          <w:color w:val="000000"/>
          <w:sz w:val="28"/>
        </w:rPr>
        <w:t>
     157. По каждому пожару составляется карточка учета пожара, которой присваивается номер согласно регистрационному журналу учета пожаров в местном органе Государственной противопожарной службы, осуществляющем единый учет пожаров по району (городу).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Расследование пожаров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158. Органы Государственной противопожарной службы являются органом дознания по делам обо всех преступлениях, связанных с пожарами.
</w:t>
      </w:r>
      <w:r>
        <w:br/>
      </w:r>
      <w:r>
        <w:rPr>
          <w:rFonts w:ascii="Times New Roman"/>
          <w:b w:val="false"/>
          <w:i w:val="false"/>
          <w:color w:val="000000"/>
          <w:sz w:val="28"/>
        </w:rPr>
        <w:t>
     159. Дознание, как форма досудебного производства по уголовным делам, проводится Государственной противопожарной службой в строгом соответствии с 
</w:t>
      </w:r>
      <w:r>
        <w:rPr>
          <w:rFonts w:ascii="Times New Roman"/>
          <w:b w:val="false"/>
          <w:i w:val="false"/>
          <w:color w:val="000000"/>
          <w:sz w:val="28"/>
        </w:rPr>
        <w:t xml:space="preserve"> уголовно-процессуальным </w:t>
      </w:r>
      <w:r>
        <w:rPr>
          <w:rFonts w:ascii="Times New Roman"/>
          <w:b w:val="false"/>
          <w:i w:val="false"/>
          <w:color w:val="000000"/>
          <w:sz w:val="28"/>
        </w:rPr>
        <w:t>
 законодательством Республики Казахстан в пределах установленных полномочий по выявлению, установлению, закреплению совокупности обстоятельств преступлений и привлечению к уголовной ответственности лиц, их совершивших.
</w:t>
      </w:r>
      <w:r>
        <w:br/>
      </w:r>
      <w:r>
        <w:rPr>
          <w:rFonts w:ascii="Times New Roman"/>
          <w:b w:val="false"/>
          <w:i w:val="false"/>
          <w:color w:val="000000"/>
          <w:sz w:val="28"/>
        </w:rPr>
        <w:t>
     160. В своей деятельности органы дознания Государственной противопожарной службы руководствуются 
</w:t>
      </w:r>
      <w:r>
        <w:rPr>
          <w:rFonts w:ascii="Times New Roman"/>
          <w:b w:val="false"/>
          <w:i w:val="false"/>
          <w:color w:val="000000"/>
          <w:sz w:val="28"/>
        </w:rPr>
        <w:t xml:space="preserve"> Конституцией </w:t>
      </w:r>
      <w:r>
        <w:rPr>
          <w:rFonts w:ascii="Times New Roman"/>
          <w:b w:val="false"/>
          <w:i w:val="false"/>
          <w:color w:val="000000"/>
          <w:sz w:val="28"/>
        </w:rPr>
        <w:t>
, Законами Республики Казахстан, приказами Генерального Прокурора Республики Казахстан иными нормативными правовыми актами, приказами и указаниями Агентства Республики Казахстан по чрезвычайным ситуациям.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160 с изменениями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161. Органы дознания Государственной противопожарной службы в зависимости от характера преступления:
</w:t>
      </w:r>
      <w:r>
        <w:br/>
      </w:r>
      <w:r>
        <w:rPr>
          <w:rFonts w:ascii="Times New Roman"/>
          <w:b w:val="false"/>
          <w:i w:val="false"/>
          <w:color w:val="000000"/>
          <w:sz w:val="28"/>
        </w:rPr>
        <w:t>
     принимают в соответствии с установленной законом компетенцией необходимые уголовно-процессуальные меры в целях обнаружения признаков преступлений и лиц их совершивших, предупреждения и пресечения преступлений;
</w:t>
      </w:r>
      <w:r>
        <w:br/>
      </w:r>
      <w:r>
        <w:rPr>
          <w:rFonts w:ascii="Times New Roman"/>
          <w:b w:val="false"/>
          <w:i w:val="false"/>
          <w:color w:val="000000"/>
          <w:sz w:val="28"/>
        </w:rPr>
        <w:t>
     выполняют уголовно-процессуальные действия в порядке, предусмотренном 
</w:t>
      </w:r>
      <w:r>
        <w:rPr>
          <w:rFonts w:ascii="Times New Roman"/>
          <w:b w:val="false"/>
          <w:i w:val="false"/>
          <w:color w:val="000000"/>
          <w:sz w:val="28"/>
        </w:rPr>
        <w:t xml:space="preserve"> статьей 200 </w:t>
      </w:r>
      <w:r>
        <w:rPr>
          <w:rFonts w:ascii="Times New Roman"/>
          <w:b w:val="false"/>
          <w:i w:val="false"/>
          <w:color w:val="000000"/>
          <w:sz w:val="28"/>
        </w:rPr>
        <w:t>
 Уголовно-процессуального кодекса Республики Казахстан, по всем, делам, по которым производство предварительного следствия обязательно;
</w:t>
      </w:r>
      <w:r>
        <w:br/>
      </w:r>
      <w:r>
        <w:rPr>
          <w:rFonts w:ascii="Times New Roman"/>
          <w:b w:val="false"/>
          <w:i w:val="false"/>
          <w:color w:val="000000"/>
          <w:sz w:val="28"/>
        </w:rPr>
        <w:t>
     проводят дознание по делам, по которым производство предварительного следствия не обязательно;
</w:t>
      </w:r>
      <w:r>
        <w:br/>
      </w:r>
      <w:r>
        <w:rPr>
          <w:rFonts w:ascii="Times New Roman"/>
          <w:b w:val="false"/>
          <w:i w:val="false"/>
          <w:color w:val="000000"/>
          <w:sz w:val="28"/>
        </w:rPr>
        <w:t>
     проводят предварительное следствие в случаях, предусмотренных частью третьей 
</w:t>
      </w:r>
      <w:r>
        <w:rPr>
          <w:rFonts w:ascii="Times New Roman"/>
          <w:b w:val="false"/>
          <w:i w:val="false"/>
          <w:color w:val="000000"/>
          <w:sz w:val="28"/>
        </w:rPr>
        <w:t xml:space="preserve"> статьи 288 </w:t>
      </w:r>
      <w:r>
        <w:rPr>
          <w:rFonts w:ascii="Times New Roman"/>
          <w:b w:val="false"/>
          <w:i w:val="false"/>
          <w:color w:val="000000"/>
          <w:sz w:val="28"/>
        </w:rPr>
        <w:t>
 Уголовно-процессуального кодекса Республики Казахстан.
</w:t>
      </w:r>
      <w:r>
        <w:br/>
      </w:r>
      <w:r>
        <w:rPr>
          <w:rFonts w:ascii="Times New Roman"/>
          <w:b w:val="false"/>
          <w:i w:val="false"/>
          <w:color w:val="000000"/>
          <w:sz w:val="28"/>
        </w:rPr>
        <w:t>
     162. Подразделения дознания подчиняются начальнику Департамента Государственной противопожарной службы Агентства Республики Казахстан по чрезвычайным ситуациям, начальникам Главных управлений и управлений Государственной противопожарной службы городов Астаны и Алматы, начальникам городских, районных пожарных частей. Непосредственное руководство подразделениями дознания осуществляется начальниками управлений, отделов, отделений дознания.
</w:t>
      </w:r>
      <w:r>
        <w:br/>
      </w:r>
      <w:r>
        <w:rPr>
          <w:rFonts w:ascii="Times New Roman"/>
          <w:b w:val="false"/>
          <w:i w:val="false"/>
          <w:color w:val="000000"/>
          <w:sz w:val="28"/>
        </w:rPr>
        <w:t>
     Руководитель подразделения должен обеспечить контроль за качественным сбором первичных материалов и своевременным направлением их в подразделение дознания. Проведение дознания по делам о пожарах инженерно-инспекторским составом не допускается.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162 с изменениями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163. Не допускается привлечение дознавателей к выполнению работ, не связанных с расследованием уголовных дел по пожарам.
</w:t>
      </w:r>
      <w:r>
        <w:br/>
      </w:r>
      <w:r>
        <w:rPr>
          <w:rFonts w:ascii="Times New Roman"/>
          <w:b w:val="false"/>
          <w:i w:val="false"/>
          <w:color w:val="000000"/>
          <w:sz w:val="28"/>
        </w:rPr>
        <w:t>
     164. Дознанием Департамента Государственной противопожарной службы, Главных управлений и управлений Государственной противопожарной службы городов Астаны и Алматы берутся на контроль уголовные дела:
</w:t>
      </w:r>
      <w:r>
        <w:br/>
      </w:r>
      <w:r>
        <w:rPr>
          <w:rFonts w:ascii="Times New Roman"/>
          <w:b w:val="false"/>
          <w:i w:val="false"/>
          <w:color w:val="000000"/>
          <w:sz w:val="28"/>
        </w:rPr>
        <w:t>
     возвращенные на дополнительное расследование;
</w:t>
      </w:r>
      <w:r>
        <w:br/>
      </w:r>
      <w:r>
        <w:rPr>
          <w:rFonts w:ascii="Times New Roman"/>
          <w:b w:val="false"/>
          <w:i w:val="false"/>
          <w:color w:val="000000"/>
          <w:sz w:val="28"/>
        </w:rPr>
        <w:t>
     сроки производства дознания по которым продлены свыше одного месяца;
</w:t>
      </w:r>
      <w:r>
        <w:br/>
      </w:r>
      <w:r>
        <w:rPr>
          <w:rFonts w:ascii="Times New Roman"/>
          <w:b w:val="false"/>
          <w:i w:val="false"/>
          <w:color w:val="000000"/>
          <w:sz w:val="28"/>
        </w:rPr>
        <w:t>
     по которым поступили акты прокурорского реагирования, частные определения судов, имели место критические выступления в средствах массовой информации, жалобы и заявления граждан.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164 с изменениями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165. Работники дознания Департамента Государственной противопожарной службы, Главных управлений и управлений Государственной противопожарной службы городов Астаны и Алматы при выезде в служебные командировки проверяют состояние обучения дознавателей, оказывают им практическую помощь в совершенствовании производства дознания. Результаты обучения и уровень профессиональной подготовки дознавателя отражаются при аттестации сотрудника.
</w:t>
      </w:r>
      <w:r>
        <w:br/>
      </w:r>
      <w:r>
        <w:rPr>
          <w:rFonts w:ascii="Times New Roman"/>
          <w:b w:val="false"/>
          <w:i w:val="false"/>
          <w:color w:val="000000"/>
          <w:sz w:val="28"/>
        </w:rPr>
        <w:t>
     166. Начальник управления, отдела, отделения (старший дознаватель группы) дознания городских и районных органов в пределах своей компетенции обладает полномочиями начальника органа дознания и, являясь руководителем подразделения дознания, непосредственно руководит деятельностью подчиненных дознавателей по своевременному и качественному производству дознания, осуществляет контроль за соблюдением законности при производстве дознания.
</w:t>
      </w:r>
      <w:r>
        <w:br/>
      </w:r>
      <w:r>
        <w:rPr>
          <w:rFonts w:ascii="Times New Roman"/>
          <w:b w:val="false"/>
          <w:i w:val="false"/>
          <w:color w:val="000000"/>
          <w:sz w:val="28"/>
        </w:rPr>
        <w:t>
     167. Полномочиями начальника органа дознания в ходе досудебного производства по делам о преступлениях, предусмотренных статьей 
</w:t>
      </w:r>
      <w:r>
        <w:rPr>
          <w:rFonts w:ascii="Times New Roman"/>
          <w:b w:val="false"/>
          <w:i w:val="false"/>
          <w:color w:val="000000"/>
          <w:sz w:val="28"/>
        </w:rPr>
        <w:t xml:space="preserve"> 285 </w:t>
      </w:r>
      <w:r>
        <w:rPr>
          <w:rFonts w:ascii="Times New Roman"/>
          <w:b w:val="false"/>
          <w:i w:val="false"/>
          <w:color w:val="000000"/>
          <w:sz w:val="28"/>
        </w:rPr>
        <w:t>
 Уголовно-процессуального кодекса Республики Казахстан, в пределах своей компетенции обладают начальник Департамента Государственной противопожарной службы, отдела дознания Департамента Государственной противопожарной службы, Главного Управления и Управления Государственной противопожарной службы области, городов Астана и Алматы, управления, отдела, отделения дознания Главного Управления и Управления Государственной противопожарной службы области, городов Астана и Алматы, пожарной части города, района, где имеются дознаватели. 
</w:t>
      </w:r>
      <w:r>
        <w:br/>
      </w:r>
      <w:r>
        <w:rPr>
          <w:rFonts w:ascii="Times New Roman"/>
          <w:b w:val="false"/>
          <w:i w:val="false"/>
          <w:color w:val="000000"/>
          <w:sz w:val="28"/>
        </w:rPr>
        <w:t>
     Сотрудники органа дознания центрального аппарата Агентства Республики Казахстан по чрезвычайным ситуациям, начальники органов дознания областей, городов Астана и Алматы назначаются или освобождаются от должности приказом Председателя Агентства Республики Казахстан по чрезвычайным ситуациям по представлению начальника органа дознания государственной противопожарной службы. Начальники и сотрудники управления, отдела, отделения дознания Главного Управления и Управления Государственной противопожарной службы области, городов Астана и Алматы, пожарной части города, района, где имеются дознаватели, назначаются или освобождаются от должности приказом начальника органа дознания Главного Управления и Управления Государственной противопожарной службы области, городов Астана и Алматы.
</w:t>
      </w:r>
      <w:r>
        <w:br/>
      </w:r>
      <w:r>
        <w:rPr>
          <w:rFonts w:ascii="Times New Roman"/>
          <w:b w:val="false"/>
          <w:i w:val="false"/>
          <w:color w:val="000000"/>
          <w:sz w:val="28"/>
        </w:rPr>
        <w:t>
     Сопроводительные письма к уголовным делам, копиям постановлений и другим процессуальным, предусмотренным Уголовно-процессуальным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должны направляться прокурору района и приравненного к нему прокурору за подписью начальников городских, районных пожарных частей, прокурору области и приравненным к нему прокурору за подписью начальников Главных управлений и управлений Государственной противопожарной службы областей, городов Астаны и Алматы, в Генеральную прокуратуру Республики Казахстан за подписью Председателя Агентства Республики Казахстан по чрезвычайным ситуациям, его заместителей, начальника департамента Государственной противопожарной службы.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167 в новой редакции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168. Начальник подразделения дознания организует принятие необходимых уголовно-процессуальных решений  в целях обнаружения признаков преступлений и лиц, их совершивших, предупреждения и пресечения преступлений;
</w:t>
      </w:r>
      <w:r>
        <w:br/>
      </w:r>
      <w:r>
        <w:rPr>
          <w:rFonts w:ascii="Times New Roman"/>
          <w:b w:val="false"/>
          <w:i w:val="false"/>
          <w:color w:val="000000"/>
          <w:sz w:val="28"/>
        </w:rPr>
        <w:t>
     169. По делам о преступлениях, подследственных органам предварительного следствия, начальник подразделения дознания:
</w:t>
      </w:r>
      <w:r>
        <w:br/>
      </w:r>
      <w:r>
        <w:rPr>
          <w:rFonts w:ascii="Times New Roman"/>
          <w:b w:val="false"/>
          <w:i w:val="false"/>
          <w:color w:val="000000"/>
          <w:sz w:val="28"/>
        </w:rPr>
        <w:t>
     обеспечивает проведение неотложных следственных действий;
</w:t>
      </w:r>
      <w:r>
        <w:br/>
      </w:r>
      <w:r>
        <w:rPr>
          <w:rFonts w:ascii="Times New Roman"/>
          <w:b w:val="false"/>
          <w:i w:val="false"/>
          <w:color w:val="000000"/>
          <w:sz w:val="28"/>
        </w:rPr>
        <w:t>
     организует выполнение поручений прокурора, следователя, в том числе о производстве следственных и иных действий и о применении мер защиты потерпевших, свидетелей, других лиц, участвующих в уголовном судопроизводстве;
</w:t>
      </w:r>
      <w:r>
        <w:br/>
      </w:r>
      <w:r>
        <w:rPr>
          <w:rFonts w:ascii="Times New Roman"/>
          <w:b w:val="false"/>
          <w:i w:val="false"/>
          <w:color w:val="000000"/>
          <w:sz w:val="28"/>
        </w:rPr>
        <w:t>
     организует выполнение поручений суда;
</w:t>
      </w:r>
      <w:r>
        <w:br/>
      </w:r>
      <w:r>
        <w:rPr>
          <w:rFonts w:ascii="Times New Roman"/>
          <w:b w:val="false"/>
          <w:i w:val="false"/>
          <w:color w:val="000000"/>
          <w:sz w:val="28"/>
        </w:rPr>
        <w:t>
     по делам о преступлениях, досудебное производство по которым осуществляется органами дознания, начальник органа дознания контролирует своевременность и законность действий дознавателей и в праве проверять находящиеся в их производстве дела, давать указания о производстве отдельных следственных и иных процессуальных действий, о привлечении в качестве обвиняемого, о квалификации преступления и объеме обвинения, о передаче дела (материала) от одного дознавателя к другому, поручать дознание нескольким дознавателям, возбуждать уголовное дело и лично проводить дознание, приняв при этом дело к своему производству либо выполняя отдельные процессуальные действия.
</w:t>
      </w:r>
      <w:r>
        <w:br/>
      </w:r>
      <w:r>
        <w:rPr>
          <w:rFonts w:ascii="Times New Roman"/>
          <w:b w:val="false"/>
          <w:i w:val="false"/>
          <w:color w:val="000000"/>
          <w:sz w:val="28"/>
        </w:rPr>
        <w:t>
     170. Начальник органа дознания:
</w:t>
      </w:r>
      <w:r>
        <w:br/>
      </w:r>
      <w:r>
        <w:rPr>
          <w:rFonts w:ascii="Times New Roman"/>
          <w:b w:val="false"/>
          <w:i w:val="false"/>
          <w:color w:val="000000"/>
          <w:sz w:val="28"/>
        </w:rPr>
        <w:t>
     осуществляет контроль за производством дознания по уголовным делам и проведении проверок, который должен выражаться в систематическом изучении их материалов, своевременной проверке законности принимаемых подчиненными процессуальных решений, незамедлительном устранении допущенных нарушений;
</w:t>
      </w:r>
      <w:r>
        <w:br/>
      </w:r>
      <w:r>
        <w:rPr>
          <w:rFonts w:ascii="Times New Roman"/>
          <w:b w:val="false"/>
          <w:i w:val="false"/>
          <w:color w:val="000000"/>
          <w:sz w:val="28"/>
        </w:rPr>
        <w:t>
     согласовывает с прокурором, осуществляющим надзор за законностью дознания, вопросы о направлении материалов проверок и уголовных дел по предметной, территориальной и персональной подследственности;
</w:t>
      </w:r>
      <w:r>
        <w:br/>
      </w:r>
      <w:r>
        <w:rPr>
          <w:rFonts w:ascii="Times New Roman"/>
          <w:b w:val="false"/>
          <w:i w:val="false"/>
          <w:color w:val="000000"/>
          <w:sz w:val="28"/>
        </w:rPr>
        <w:t>
     по запросу прокурора обеспечивает незамедлительное направление ему уголовных дел и материалов проверок; 
</w:t>
      </w:r>
      <w:r>
        <w:br/>
      </w:r>
      <w:r>
        <w:rPr>
          <w:rFonts w:ascii="Times New Roman"/>
          <w:b w:val="false"/>
          <w:i w:val="false"/>
          <w:color w:val="000000"/>
          <w:sz w:val="28"/>
        </w:rPr>
        <w:t>
     утверждает постановления о возбуждении или отказе в возбуждении уголовного дела, о производстве обыска и наложении ареста на имущество, об отстранении обвиняемого от должности, об избрании, изменении или отмене в отношении обвиняемого (подозреваемого) меры пресечения в виде заключения под стражу, о прекращении, приостановлении, возобновлении производства по делу, о направлении обвиняемого (подозреваемого), не содержащегося под стражей, в медицинское учреждение для производства стационарной судебно-медицинской или судебно-психиатрической экспертизы, о продлении срока содержания обвиняемого (подозреваемого) под стражей, об этапировании, объявлении розыска обвиняемого, утверждает протоколы о задержании лиц, подозреваемых в совершении преступлений, протокол обвинения, обеспечивает принятие мер по устранению обстоятельств, способствовавших совершению преступлений, направляет уголовное дело прокурору с протоколом обвинения;
</w:t>
      </w:r>
      <w:r>
        <w:br/>
      </w:r>
      <w:r>
        <w:rPr>
          <w:rFonts w:ascii="Times New Roman"/>
          <w:b w:val="false"/>
          <w:i w:val="false"/>
          <w:color w:val="000000"/>
          <w:sz w:val="28"/>
        </w:rPr>
        <w:t>
     проводит (до направления прокурору, осуществляющему надзор за законность следствия и дознания) незамедлительные проверки обоснованности принятых решений об отказе в возбуждении уголовного дела, направлении в суд, приостановлении или прекращении дела, срок проверки обоснованности отказов в возбуждении уголовного дела, приостановлении или прекращении дела не может превышать 10 суток с момента принятия решения;
</w:t>
      </w:r>
      <w:r>
        <w:br/>
      </w:r>
      <w:r>
        <w:rPr>
          <w:rFonts w:ascii="Times New Roman"/>
          <w:b w:val="false"/>
          <w:i w:val="false"/>
          <w:color w:val="000000"/>
          <w:sz w:val="28"/>
        </w:rPr>
        <w:t>
     при согласии с отказом в возбуждении уголовного дела, приостановлении и прекращении уголовного дела оформляет это письменной резолюцией на постановлении с указанием сведений о должности, фамилии, инициалов, даты и подписи, в случае несогласия с принятым дознавателем решением, в сроки, установленные уголовно-процессуальным законодательством, вносит прокурору ходатайство об отмене необоснованных решений;
</w:t>
      </w:r>
      <w:r>
        <w:br/>
      </w:r>
      <w:r>
        <w:rPr>
          <w:rFonts w:ascii="Times New Roman"/>
          <w:b w:val="false"/>
          <w:i w:val="false"/>
          <w:color w:val="000000"/>
          <w:sz w:val="28"/>
        </w:rPr>
        <w:t>
     оформляет мотивированным постановлением передачу уголовного дела от одного дознавателя другому, о чем в суточный срок уведомляет надзирающего прокурора;
</w:t>
      </w:r>
      <w:r>
        <w:br/>
      </w:r>
      <w:r>
        <w:rPr>
          <w:rFonts w:ascii="Times New Roman"/>
          <w:b w:val="false"/>
          <w:i w:val="false"/>
          <w:color w:val="000000"/>
          <w:sz w:val="28"/>
        </w:rPr>
        <w:t>
     проводит изучение уголовных дел, оконченных с составлением обвинительного заключения, учитывая, что изучение производится в сроки следствия и дознания, установленными статьями 
</w:t>
      </w:r>
      <w:r>
        <w:rPr>
          <w:rFonts w:ascii="Times New Roman"/>
          <w:b w:val="false"/>
          <w:i w:val="false"/>
          <w:color w:val="000000"/>
          <w:sz w:val="28"/>
        </w:rPr>
        <w:t xml:space="preserve"> 196 </w:t>
      </w:r>
      <w:r>
        <w:rPr>
          <w:rFonts w:ascii="Times New Roman"/>
          <w:b w:val="false"/>
          <w:i w:val="false"/>
          <w:color w:val="000000"/>
          <w:sz w:val="28"/>
        </w:rPr>
        <w:t>
, 
</w:t>
      </w:r>
      <w:r>
        <w:rPr>
          <w:rFonts w:ascii="Times New Roman"/>
          <w:b w:val="false"/>
          <w:i w:val="false"/>
          <w:color w:val="000000"/>
          <w:sz w:val="28"/>
        </w:rPr>
        <w:t xml:space="preserve"> 285 </w:t>
      </w:r>
      <w:r>
        <w:rPr>
          <w:rFonts w:ascii="Times New Roman"/>
          <w:b w:val="false"/>
          <w:i w:val="false"/>
          <w:color w:val="000000"/>
          <w:sz w:val="28"/>
        </w:rPr>
        <w:t>
 Уголовно-процессуального кодекса Республики Казахстан.
</w:t>
      </w:r>
      <w:r>
        <w:br/>
      </w:r>
      <w:r>
        <w:rPr>
          <w:rFonts w:ascii="Times New Roman"/>
          <w:b w:val="false"/>
          <w:i w:val="false"/>
          <w:color w:val="000000"/>
          <w:sz w:val="28"/>
        </w:rPr>
        <w:t>
     Сопроводительное письмо о направлении прокурору уголовного дела в порядке статей 
</w:t>
      </w:r>
      <w:r>
        <w:rPr>
          <w:rFonts w:ascii="Times New Roman"/>
          <w:b w:val="false"/>
          <w:i w:val="false"/>
          <w:color w:val="000000"/>
          <w:sz w:val="28"/>
        </w:rPr>
        <w:t xml:space="preserve"> 280 </w:t>
      </w:r>
      <w:r>
        <w:rPr>
          <w:rFonts w:ascii="Times New Roman"/>
          <w:b w:val="false"/>
          <w:i w:val="false"/>
          <w:color w:val="000000"/>
          <w:sz w:val="28"/>
        </w:rPr>
        <w:t>
, 
</w:t>
      </w:r>
      <w:r>
        <w:rPr>
          <w:rFonts w:ascii="Times New Roman"/>
          <w:b w:val="false"/>
          <w:i w:val="false"/>
          <w:color w:val="000000"/>
          <w:sz w:val="28"/>
        </w:rPr>
        <w:t xml:space="preserve"> 287 </w:t>
      </w:r>
      <w:r>
        <w:rPr>
          <w:rFonts w:ascii="Times New Roman"/>
          <w:b w:val="false"/>
          <w:i w:val="false"/>
          <w:color w:val="000000"/>
          <w:sz w:val="28"/>
        </w:rPr>
        <w:t>
 Уголовно-процессуального кодекса Республики Казахстан;
</w:t>
      </w:r>
      <w:r>
        <w:br/>
      </w:r>
      <w:r>
        <w:rPr>
          <w:rFonts w:ascii="Times New Roman"/>
          <w:b w:val="false"/>
          <w:i w:val="false"/>
          <w:color w:val="000000"/>
          <w:sz w:val="28"/>
        </w:rPr>
        <w:t>
     постоянно контролирует своевременность и законность действий дознавателей и принятие ими процессуальных решений;
</w:t>
      </w:r>
      <w:r>
        <w:br/>
      </w:r>
      <w:r>
        <w:rPr>
          <w:rFonts w:ascii="Times New Roman"/>
          <w:b w:val="false"/>
          <w:i w:val="false"/>
          <w:color w:val="000000"/>
          <w:sz w:val="28"/>
        </w:rPr>
        <w:t>
     путем ежедневной проверки документов первичного учета лично контролирует состояние и соблюдение подчиненными учетно-регистрационной дисциплины;
</w:t>
      </w:r>
      <w:r>
        <w:br/>
      </w:r>
      <w:r>
        <w:rPr>
          <w:rFonts w:ascii="Times New Roman"/>
          <w:b w:val="false"/>
          <w:i w:val="false"/>
          <w:color w:val="000000"/>
          <w:sz w:val="28"/>
        </w:rPr>
        <w:t>
     обязан лично обеспечить неукоснительное соблюдение установленных процессуальных сроков до следственной проверки, дознания и ареста лиц, в каждом случае разбирается с причинами их продления, принимая меры к недопущению впредь;
</w:t>
      </w:r>
      <w:r>
        <w:br/>
      </w:r>
      <w:r>
        <w:rPr>
          <w:rFonts w:ascii="Times New Roman"/>
          <w:b w:val="false"/>
          <w:i w:val="false"/>
          <w:color w:val="000000"/>
          <w:sz w:val="28"/>
        </w:rPr>
        <w:t>
     путем контроля, обеспечивает исключение фактов незаконных задержаний граждан;
</w:t>
      </w:r>
      <w:r>
        <w:br/>
      </w:r>
      <w:r>
        <w:rPr>
          <w:rFonts w:ascii="Times New Roman"/>
          <w:b w:val="false"/>
          <w:i w:val="false"/>
          <w:color w:val="000000"/>
          <w:sz w:val="28"/>
        </w:rPr>
        <w:t>
     при задержании работником центрального аппарата органа уголовного преследования лица, подозреваемого в совершении преступления, в порядке статьи 
</w:t>
      </w:r>
      <w:r>
        <w:rPr>
          <w:rFonts w:ascii="Times New Roman"/>
          <w:b w:val="false"/>
          <w:i w:val="false"/>
          <w:color w:val="000000"/>
          <w:sz w:val="28"/>
        </w:rPr>
        <w:t xml:space="preserve"> 132 </w:t>
      </w:r>
      <w:r>
        <w:rPr>
          <w:rFonts w:ascii="Times New Roman"/>
          <w:b w:val="false"/>
          <w:i w:val="false"/>
          <w:color w:val="000000"/>
          <w:sz w:val="28"/>
        </w:rPr>
        <w:t>
 Уголовно-процессуального кодекса Республики Казахстан, немедленно сообщает об этом прокурору, осуществляющему надзор за законностью следствия и дознания области или приравненному к нему;
</w:t>
      </w:r>
      <w:r>
        <w:br/>
      </w:r>
      <w:r>
        <w:rPr>
          <w:rFonts w:ascii="Times New Roman"/>
          <w:b w:val="false"/>
          <w:i w:val="false"/>
          <w:color w:val="000000"/>
          <w:sz w:val="28"/>
        </w:rPr>
        <w:t>
     изучает состояние и результаты работы по производству дознания, принимает меры к ее улучшению, обобщает и внедряет передовой опыт;
</w:t>
      </w:r>
      <w:r>
        <w:br/>
      </w:r>
      <w:r>
        <w:rPr>
          <w:rFonts w:ascii="Times New Roman"/>
          <w:b w:val="false"/>
          <w:i w:val="false"/>
          <w:color w:val="000000"/>
          <w:sz w:val="28"/>
        </w:rPr>
        <w:t>
     организует в системе служебной подготовки занятия по вопросам производства дознания, привлекая к их проведению наиболее опытных сотрудников, следователей, работников прокуратуры и суда, специалистов и ученых;
</w:t>
      </w:r>
      <w:r>
        <w:br/>
      </w:r>
      <w:r>
        <w:rPr>
          <w:rFonts w:ascii="Times New Roman"/>
          <w:b w:val="false"/>
          <w:i w:val="false"/>
          <w:color w:val="000000"/>
          <w:sz w:val="28"/>
        </w:rPr>
        <w:t>
     планирует работу органа дознания, распределяет обязанности между сотрудниками, составляет, при необходимости, графики дежурств дознавателей, утверждает эти документы у начальника, организует и контролирует их выполнение;
</w:t>
      </w:r>
      <w:r>
        <w:br/>
      </w:r>
      <w:r>
        <w:rPr>
          <w:rFonts w:ascii="Times New Roman"/>
          <w:b w:val="false"/>
          <w:i w:val="false"/>
          <w:color w:val="000000"/>
          <w:sz w:val="28"/>
        </w:rPr>
        <w:t>
     систематически обобщает и анализирует практику производства дознания по уголовным делам дознавателями, а также осуществляет мероприятия по повышению качества и эффективности организации и производства дознания, вносит по этим вопросам предложения руководству;
</w:t>
      </w:r>
      <w:r>
        <w:br/>
      </w:r>
      <w:r>
        <w:rPr>
          <w:rFonts w:ascii="Times New Roman"/>
          <w:b w:val="false"/>
          <w:i w:val="false"/>
          <w:color w:val="000000"/>
          <w:sz w:val="28"/>
        </w:rPr>
        <w:t>
     обеспечивает организацию взаимодействия дознавателей с работниками других служб и подразделений;
</w:t>
      </w:r>
      <w:r>
        <w:br/>
      </w:r>
      <w:r>
        <w:rPr>
          <w:rFonts w:ascii="Times New Roman"/>
          <w:b w:val="false"/>
          <w:i w:val="false"/>
          <w:color w:val="000000"/>
          <w:sz w:val="28"/>
        </w:rPr>
        <w:t>
     рассматривает и дает подчиненным сотрудникам письменные поручения по поступившим материалам, заявлениям, сообщениям о преступлениях;
</w:t>
      </w:r>
      <w:r>
        <w:br/>
      </w:r>
      <w:r>
        <w:rPr>
          <w:rFonts w:ascii="Times New Roman"/>
          <w:b w:val="false"/>
          <w:i w:val="false"/>
          <w:color w:val="000000"/>
          <w:sz w:val="28"/>
        </w:rPr>
        <w:t>
     при необходимости лично принимает участие в производстве конкретных следственных действий;
</w:t>
      </w:r>
      <w:r>
        <w:br/>
      </w:r>
      <w:r>
        <w:rPr>
          <w:rFonts w:ascii="Times New Roman"/>
          <w:b w:val="false"/>
          <w:i w:val="false"/>
          <w:color w:val="000000"/>
          <w:sz w:val="28"/>
        </w:rPr>
        <w:t>
     обеспечивает и контролирует аналитическую и методическую работу по вопросам производства дознания, вносит предложения по повышению ее качества;
</w:t>
      </w:r>
      <w:r>
        <w:br/>
      </w:r>
      <w:r>
        <w:rPr>
          <w:rFonts w:ascii="Times New Roman"/>
          <w:b w:val="false"/>
          <w:i w:val="false"/>
          <w:color w:val="000000"/>
          <w:sz w:val="28"/>
        </w:rPr>
        <w:t>
     обеспечивает внедрение в практику работы дознавателей научной организации труда, использование современной криминалистической техники и передового опыта;
</w:t>
      </w:r>
      <w:r>
        <w:br/>
      </w:r>
      <w:r>
        <w:rPr>
          <w:rFonts w:ascii="Times New Roman"/>
          <w:b w:val="false"/>
          <w:i w:val="false"/>
          <w:color w:val="000000"/>
          <w:sz w:val="28"/>
        </w:rPr>
        <w:t>
     рассматривает и разрешает в пределах своей компетенции жалобы и заявления на действия и решения дознавателей, в установленном порядке вносит представления об их поощрении и наложении дисциплинарных взысканий, перемещении по службе; 
</w:t>
      </w:r>
      <w:r>
        <w:br/>
      </w:r>
      <w:r>
        <w:rPr>
          <w:rFonts w:ascii="Times New Roman"/>
          <w:b w:val="false"/>
          <w:i w:val="false"/>
          <w:color w:val="000000"/>
          <w:sz w:val="28"/>
        </w:rPr>
        <w:t>
     с целью обеспечения участия прокурора в осмотре места происшествий по особо тяжким преступлениям, имеющим большой общественный резонанс, а также катастрофам, крушениям, авариям и другим чрезвычайным происшествиям на транспорте, письменно информирует его о подобных фактах (участие прокурора должно быть отражено в протоколе осмотра места происшествия).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170 в новой редакции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171. Указания начальника органа дознания по уголовному делу не могут ограничивать самостоятельность дознавателя, его права. Указания даются в письменной форме (копии указаний в течение суток представляются прокурору, осуществляющему надзор за законностью следствия и дознания) и обязательны для исполнения, но могут быть обжалованы прокурору. Обжалование дознавателем действий начальника органа дознания прокурору не приостанавливает их исполнения. Дача дознавателю указаний по расследованию уголовных дел другими должностными  лицами государственной противопожарной службы не допускается.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171 в новой редакции - приказом и.о. Председателя Агентства РК по чрезвычайным ситуациям от 24 августа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 приказом Министра по чрезвычайным ситуациям РК от 06.07.2005г. N 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172. Дознаватель - должностное лицо, уполномоченное осуществлять досудебное производство по уголовному делу в пределах своей компетенции.
</w:t>
      </w:r>
      <w:r>
        <w:br/>
      </w:r>
      <w:r>
        <w:rPr>
          <w:rFonts w:ascii="Times New Roman"/>
          <w:b w:val="false"/>
          <w:i w:val="false"/>
          <w:color w:val="000000"/>
          <w:sz w:val="28"/>
        </w:rPr>
        <w:t>
     173. Дознаватель принимает решения о начале и осуществлении досудебного производства в формах, определенных 
</w:t>
      </w:r>
      <w:r>
        <w:rPr>
          <w:rFonts w:ascii="Times New Roman"/>
          <w:b w:val="false"/>
          <w:i w:val="false"/>
          <w:color w:val="000000"/>
          <w:sz w:val="28"/>
        </w:rPr>
        <w:t xml:space="preserve"> Уголовно-процессуальным </w:t>
      </w:r>
      <w:r>
        <w:rPr>
          <w:rFonts w:ascii="Times New Roman"/>
          <w:b w:val="false"/>
          <w:i w:val="false"/>
          <w:color w:val="000000"/>
          <w:sz w:val="28"/>
        </w:rPr>
        <w:t>
 кодексом Республики Казахстан, самостоятельно принимает решение и проводит следственные и другие процессуальные действия, за исключением случаев, когда законом предусмотрено утверждение их начальником органа дознания, предусмотрены санкция прокурора или решения суда.
</w:t>
      </w:r>
      <w:r>
        <w:br/>
      </w:r>
      <w:r>
        <w:rPr>
          <w:rFonts w:ascii="Times New Roman"/>
          <w:b w:val="false"/>
          <w:i w:val="false"/>
          <w:color w:val="000000"/>
          <w:sz w:val="28"/>
        </w:rPr>
        <w:t>
     174. При досудебном производстве по уголовным делам, по которым производство предварительного следствия не обязательно, дознаватель руководствуется правилами, предусмотренными 
</w:t>
      </w:r>
      <w:r>
        <w:rPr>
          <w:rFonts w:ascii="Times New Roman"/>
          <w:b w:val="false"/>
          <w:i w:val="false"/>
          <w:color w:val="000000"/>
          <w:sz w:val="28"/>
        </w:rPr>
        <w:t xml:space="preserve"> Уголовно-процессуальным </w:t>
      </w:r>
      <w:r>
        <w:rPr>
          <w:rFonts w:ascii="Times New Roman"/>
          <w:b w:val="false"/>
          <w:i w:val="false"/>
          <w:color w:val="000000"/>
          <w:sz w:val="28"/>
        </w:rPr>
        <w:t>
 кодексом Республики Казахстан для предварительного следствия.
</w:t>
      </w:r>
      <w:r>
        <w:br/>
      </w:r>
      <w:r>
        <w:rPr>
          <w:rFonts w:ascii="Times New Roman"/>
          <w:b w:val="false"/>
          <w:i w:val="false"/>
          <w:color w:val="000000"/>
          <w:sz w:val="28"/>
        </w:rPr>
        <w:t>
     175. По уголовным делам, по которым производство предварительного следствия обязательно, дознаватель уполномочен по  поручению начальника органа дознания возбуждать уголовное дело в случаях, не терпящих отлагательства, а также проводить неотложные следственные действия, о чем не позднее двадцати четырех часов обязан уведомить прокурора и орган предварительного следствия.
</w:t>
      </w:r>
      <w:r>
        <w:br/>
      </w:r>
      <w:r>
        <w:rPr>
          <w:rFonts w:ascii="Times New Roman"/>
          <w:b w:val="false"/>
          <w:i w:val="false"/>
          <w:color w:val="000000"/>
          <w:sz w:val="28"/>
        </w:rPr>
        <w:t>
     176. Дознаватель обязан выполнять поручения суда, прокурора, органа предварительного следствия и органа дознания о производстве отдельных  следственных действий, о применении мер обеспечения безопасности лиц, участвующих в уголовном процессе.
</w:t>
      </w:r>
      <w:r>
        <w:br/>
      </w:r>
      <w:r>
        <w:rPr>
          <w:rFonts w:ascii="Times New Roman"/>
          <w:b w:val="false"/>
          <w:i w:val="false"/>
          <w:color w:val="000000"/>
          <w:sz w:val="28"/>
        </w:rPr>
        <w:t>
     177.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о квалификации преступления и объеме обвинительного заключения, о направлении дела по прокурору для предания обвиняемого суду или о прекращении уголовного дела.
</w:t>
      </w:r>
      <w:r>
        <w:br/>
      </w:r>
      <w:r>
        <w:rPr>
          <w:rFonts w:ascii="Times New Roman"/>
          <w:b w:val="false"/>
          <w:i w:val="false"/>
          <w:color w:val="000000"/>
          <w:sz w:val="28"/>
        </w:rPr>
        <w:t>
     178. В ходе проверки материалов дознаватель должен установить:
</w:t>
      </w:r>
      <w:r>
        <w:br/>
      </w:r>
      <w:r>
        <w:rPr>
          <w:rFonts w:ascii="Times New Roman"/>
          <w:b w:val="false"/>
          <w:i w:val="false"/>
          <w:color w:val="000000"/>
          <w:sz w:val="28"/>
        </w:rPr>
        <w:t>
     время и место возникновения пожара (происшествия), данные о его развитии и тушении;
</w:t>
      </w:r>
      <w:r>
        <w:br/>
      </w:r>
      <w:r>
        <w:rPr>
          <w:rFonts w:ascii="Times New Roman"/>
          <w:b w:val="false"/>
          <w:i w:val="false"/>
          <w:color w:val="000000"/>
          <w:sz w:val="28"/>
        </w:rPr>
        <w:t>
     причину, пожара, лиц виновных в его возникновении, обстоятельства, влияющие на степень и характер их ответственности;
</w:t>
      </w:r>
      <w:r>
        <w:br/>
      </w:r>
      <w:r>
        <w:rPr>
          <w:rFonts w:ascii="Times New Roman"/>
          <w:b w:val="false"/>
          <w:i w:val="false"/>
          <w:color w:val="000000"/>
          <w:sz w:val="28"/>
        </w:rPr>
        <w:t>
     величину материального ущерба, наличие погибших и пострадавших, другие характерные последствия пожара;
</w:t>
      </w:r>
      <w:r>
        <w:br/>
      </w:r>
      <w:r>
        <w:rPr>
          <w:rFonts w:ascii="Times New Roman"/>
          <w:b w:val="false"/>
          <w:i w:val="false"/>
          <w:color w:val="000000"/>
          <w:sz w:val="28"/>
        </w:rPr>
        <w:t>
     противопожарное состояние объекта до пожара и причинную связь с возникновением, распространением и последствиями пожара;
</w:t>
      </w:r>
      <w:r>
        <w:br/>
      </w:r>
      <w:r>
        <w:rPr>
          <w:rFonts w:ascii="Times New Roman"/>
          <w:b w:val="false"/>
          <w:i w:val="false"/>
          <w:color w:val="000000"/>
          <w:sz w:val="28"/>
        </w:rPr>
        <w:t>
     причины и условия, способствующие возникновению и развитию пожара;
</w:t>
      </w:r>
      <w:r>
        <w:br/>
      </w:r>
      <w:r>
        <w:rPr>
          <w:rFonts w:ascii="Times New Roman"/>
          <w:b w:val="false"/>
          <w:i w:val="false"/>
          <w:color w:val="000000"/>
          <w:sz w:val="28"/>
        </w:rPr>
        <w:t>
     качество проведения пожарно-технических обследований и степень выполнения своих функциональных обязанностей закрепленным сотрудником Государственного пожарного надзора, а также правильность действий при ликвидации пожара (докладывается начальнику подразделения отдельной служебной запиской, не позднее 5 суток с момента окончания проверки).
</w:t>
      </w:r>
      <w:r>
        <w:br/>
      </w:r>
      <w:r>
        <w:rPr>
          <w:rFonts w:ascii="Times New Roman"/>
          <w:b w:val="false"/>
          <w:i w:val="false"/>
          <w:color w:val="000000"/>
          <w:sz w:val="28"/>
        </w:rPr>
        <w:t>
     179. По результатам проверки в установленные законодательством сроки принимается в соответствии со 
</w:t>
      </w:r>
      <w:r>
        <w:rPr>
          <w:rFonts w:ascii="Times New Roman"/>
          <w:b w:val="false"/>
          <w:i w:val="false"/>
          <w:color w:val="000000"/>
          <w:sz w:val="28"/>
        </w:rPr>
        <w:t xml:space="preserve"> статьей 185 </w:t>
      </w:r>
      <w:r>
        <w:rPr>
          <w:rFonts w:ascii="Times New Roman"/>
          <w:b w:val="false"/>
          <w:i w:val="false"/>
          <w:color w:val="000000"/>
          <w:sz w:val="28"/>
        </w:rPr>
        <w:t>
 Уголовно-процессуального кодекса Республики Казахстан решение:
</w:t>
      </w:r>
      <w:r>
        <w:br/>
      </w:r>
      <w:r>
        <w:rPr>
          <w:rFonts w:ascii="Times New Roman"/>
          <w:b w:val="false"/>
          <w:i w:val="false"/>
          <w:color w:val="000000"/>
          <w:sz w:val="28"/>
        </w:rPr>
        <w:t>
     о возбуждении уголовного дела;
</w:t>
      </w:r>
      <w:r>
        <w:br/>
      </w:r>
      <w:r>
        <w:rPr>
          <w:rFonts w:ascii="Times New Roman"/>
          <w:b w:val="false"/>
          <w:i w:val="false"/>
          <w:color w:val="000000"/>
          <w:sz w:val="28"/>
        </w:rPr>
        <w:t>
     об отказе в возбуждении уголовного дела;
</w:t>
      </w:r>
      <w:r>
        <w:br/>
      </w:r>
      <w:r>
        <w:rPr>
          <w:rFonts w:ascii="Times New Roman"/>
          <w:b w:val="false"/>
          <w:i w:val="false"/>
          <w:color w:val="000000"/>
          <w:sz w:val="28"/>
        </w:rPr>
        <w:t>
     о передаче заявления, сообщения по подследственности, а по делам частного обвинения - по подсудности.
</w:t>
      </w:r>
      <w:r>
        <w:br/>
      </w:r>
      <w:r>
        <w:rPr>
          <w:rFonts w:ascii="Times New Roman"/>
          <w:b w:val="false"/>
          <w:i w:val="false"/>
          <w:color w:val="000000"/>
          <w:sz w:val="28"/>
        </w:rPr>
        <w:t>
     180. Принятие процессуальных решений не уполномоченными на то лицами (инженерно-инспекторским составом) не допускается.
</w:t>
      </w:r>
      <w:r>
        <w:br/>
      </w:r>
      <w:r>
        <w:rPr>
          <w:rFonts w:ascii="Times New Roman"/>
          <w:b w:val="false"/>
          <w:i w:val="false"/>
          <w:color w:val="000000"/>
          <w:sz w:val="28"/>
        </w:rPr>
        <w:t>
     181. О принятом решении сообщается заявителю и одновременно ему разъясняется право на обжалование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за организацией и осуществлением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пожарного надзора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182. Государственные инспектора органов управления, подразделений Государственной противопожарной службы контролируют деятельность государственных инспекторов подчиненных органов управления, подразделений Государственной противопожарной службы, а также организацию государственного пожарного надзора в них путем проверки исполнения требований действующего законодательства, настоящей Инструкции, приказов и указаний вышестоящих органов управления Государственной противопожарной службы, компетентности государственных инспекторов и выполнения ими своих функциональных обязанностей.
</w:t>
      </w:r>
      <w:r>
        <w:br/>
      </w:r>
      <w:r>
        <w:rPr>
          <w:rFonts w:ascii="Times New Roman"/>
          <w:b w:val="false"/>
          <w:i w:val="false"/>
          <w:color w:val="000000"/>
          <w:sz w:val="28"/>
        </w:rPr>
        <w:t>
     183. Проверка организации и осуществления государственного пожарного надзора в главных управлениях, управлениях Государственных противопожарных служб областей, городов Астаны и Алматы и  подчиненных им подразделениях проводится Департаментом Государственной противопожарной службы Агентства Республики Казахстан по чрезвычайным ситуациям не реже
</w:t>
      </w:r>
      <w:r>
        <w:br/>
      </w:r>
      <w:r>
        <w:rPr>
          <w:rFonts w:ascii="Times New Roman"/>
          <w:b w:val="false"/>
          <w:i w:val="false"/>
          <w:color w:val="000000"/>
          <w:sz w:val="28"/>
        </w:rPr>
        <w:t>
1 раза в 3 года.
</w:t>
      </w:r>
      <w:r>
        <w:br/>
      </w:r>
      <w:r>
        <w:rPr>
          <w:rFonts w:ascii="Times New Roman"/>
          <w:b w:val="false"/>
          <w:i w:val="false"/>
          <w:color w:val="000000"/>
          <w:sz w:val="28"/>
        </w:rPr>
        <w:t>
     184. Проверка организации и осуществления государственного пожарного надзора в подчиненных подразделениях проводится соответствующими главными управлениями, управлениями Государственных противопожарных служб областей, городов Астаны и Алматы не реже 1 раза в 2 года.
</w:t>
      </w:r>
      <w:r>
        <w:br/>
      </w:r>
      <w:r>
        <w:rPr>
          <w:rFonts w:ascii="Times New Roman"/>
          <w:b w:val="false"/>
          <w:i w:val="false"/>
          <w:color w:val="000000"/>
          <w:sz w:val="28"/>
        </w:rPr>
        <w:t>
     185. Проверка деятельности осуществляется группой, с учетом раскрепления государственных инспекторов, или индивидуально наиболее подготовленным государственным инспектором.
</w:t>
      </w:r>
      <w:r>
        <w:br/>
      </w:r>
      <w:r>
        <w:rPr>
          <w:rFonts w:ascii="Times New Roman"/>
          <w:b w:val="false"/>
          <w:i w:val="false"/>
          <w:color w:val="000000"/>
          <w:sz w:val="28"/>
        </w:rPr>
        <w:t>
     На проведение проверки составляется в обязательном порядке план-задание, которое утверждается руководителем органа Государственной противопожарной службы осуществляющего проверку.
</w:t>
      </w:r>
      <w:r>
        <w:br/>
      </w:r>
      <w:r>
        <w:rPr>
          <w:rFonts w:ascii="Times New Roman"/>
          <w:b w:val="false"/>
          <w:i w:val="false"/>
          <w:color w:val="000000"/>
          <w:sz w:val="28"/>
        </w:rPr>
        <w:t>
     186. По результатам проверки готовится справка с планом мероприятий по устранению выявленных недостатков.
</w:t>
      </w:r>
      <w:r>
        <w:br/>
      </w:r>
      <w:r>
        <w:rPr>
          <w:rFonts w:ascii="Times New Roman"/>
          <w:b w:val="false"/>
          <w:i w:val="false"/>
          <w:color w:val="000000"/>
          <w:sz w:val="28"/>
        </w:rPr>
        <w:t>
     При необходимости руководитель бригады информирует о результатах проверки органы государственной власти, органы местного самоуправления в области пожарной безопасности.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w:t>
      </w:r>
      <w:r>
        <w:br/>
      </w:r>
      <w:r>
        <w:rPr>
          <w:rFonts w:ascii="Times New Roman"/>
          <w:b w:val="false"/>
          <w:i w:val="false"/>
          <w:color w:val="000000"/>
          <w:sz w:val="28"/>
        </w:rPr>
        <w:t>
Начальник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"____"___________________200__г.                
</w:t>
      </w:r>
    </w:p>
    <w:p>
      <w:pPr>
        <w:spacing w:after="0"/>
        <w:ind w:left="0"/>
        <w:jc w:val="both"/>
      </w:pPr>
      <w:r>
        <w:rPr>
          <w:rFonts w:ascii="Times New Roman"/>
          <w:b w:val="false"/>
          <w:i w:val="false"/>
          <w:color w:val="000000"/>
          <w:sz w:val="28"/>
        </w:rPr>
        <w:t>
</w:t>
      </w:r>
      <w:r>
        <w:rPr>
          <w:rFonts w:ascii="Times New Roman"/>
          <w:b/>
          <w:i w:val="false"/>
          <w:color w:val="000000"/>
          <w:sz w:val="28"/>
        </w:rPr>
        <w:t>
                            План-график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работы инспектора _________________________________________________
</w:t>
      </w:r>
      <w:r>
        <w:br/>
      </w:r>
      <w:r>
        <w:rPr>
          <w:rFonts w:ascii="Times New Roman"/>
          <w:b w:val="false"/>
          <w:i w:val="false"/>
          <w:color w:val="000000"/>
          <w:sz w:val="28"/>
        </w:rPr>
        <w:t>
                             (наименование подразделения)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(звание, Ф,И,О,)
</w:t>
      </w:r>
      <w:r>
        <w:br/>
      </w:r>
      <w:r>
        <w:rPr>
          <w:rFonts w:ascii="Times New Roman"/>
          <w:b w:val="false"/>
          <w:i w:val="false"/>
          <w:color w:val="000000"/>
          <w:sz w:val="28"/>
        </w:rPr>
        <w:t>
                      на ________________200__г.
</w:t>
      </w:r>
      <w:r>
        <w:br/>
      </w:r>
      <w:r>
        <w:rPr>
          <w:rFonts w:ascii="Times New Roman"/>
          <w:b w:val="false"/>
          <w:i w:val="false"/>
          <w:color w:val="000000"/>
          <w:sz w:val="28"/>
        </w:rPr>
        <w:t>
                              (месяц)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NN |  Наименование мероприятия    | дата проведения    | отметка о
</w:t>
      </w:r>
      <w:r>
        <w:br/>
      </w:r>
      <w:r>
        <w:rPr>
          <w:rFonts w:ascii="Times New Roman"/>
          <w:b w:val="false"/>
          <w:i w:val="false"/>
          <w:color w:val="000000"/>
          <w:sz w:val="28"/>
        </w:rPr>
        <w:t>
п.п |                              |                    | выполнении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Корешок N ___       |    Государственный     |  Государственный
</w:t>
      </w:r>
      <w:r>
        <w:br/>
      </w:r>
      <w:r>
        <w:rPr>
          <w:rFonts w:ascii="Times New Roman"/>
          <w:b w:val="false"/>
          <w:i w:val="false"/>
          <w:color w:val="000000"/>
          <w:sz w:val="28"/>
        </w:rPr>
        <w:t>
                      |    пожарный надзор     |  пожарный надзор
</w:t>
      </w:r>
      <w:r>
        <w:br/>
      </w:r>
      <w:r>
        <w:rPr>
          <w:rFonts w:ascii="Times New Roman"/>
          <w:b w:val="false"/>
          <w:i w:val="false"/>
          <w:color w:val="000000"/>
          <w:sz w:val="28"/>
        </w:rPr>
        <w:t>
_____________________ |                        |
</w:t>
      </w:r>
      <w:r>
        <w:br/>
      </w:r>
      <w:r>
        <w:rPr>
          <w:rFonts w:ascii="Times New Roman"/>
          <w:b w:val="false"/>
          <w:i w:val="false"/>
          <w:color w:val="000000"/>
          <w:sz w:val="28"/>
        </w:rPr>
        <w:t>
 (должность, звание,  |Специальное предписание | Специальное предписание
</w:t>
      </w:r>
      <w:r>
        <w:br/>
      </w:r>
      <w:r>
        <w:rPr>
          <w:rFonts w:ascii="Times New Roman"/>
          <w:b w:val="false"/>
          <w:i w:val="false"/>
          <w:color w:val="000000"/>
          <w:sz w:val="28"/>
        </w:rPr>
        <w:t>
 Ф.И.О. проверяющего) |                        |
</w:t>
      </w:r>
      <w:r>
        <w:br/>
      </w:r>
      <w:r>
        <w:rPr>
          <w:rFonts w:ascii="Times New Roman"/>
          <w:b w:val="false"/>
          <w:i w:val="false"/>
          <w:color w:val="000000"/>
          <w:sz w:val="28"/>
        </w:rPr>
        <w:t>
_____________________ |Выдано ________________ | Выдано _________________
</w:t>
      </w:r>
      <w:r>
        <w:br/>
      </w:r>
      <w:r>
        <w:rPr>
          <w:rFonts w:ascii="Times New Roman"/>
          <w:b w:val="false"/>
          <w:i w:val="false"/>
          <w:color w:val="000000"/>
          <w:sz w:val="28"/>
        </w:rPr>
        <w:t>
                      |       (должность,      |       (должность,
</w:t>
      </w:r>
      <w:r>
        <w:br/>
      </w:r>
      <w:r>
        <w:rPr>
          <w:rFonts w:ascii="Times New Roman"/>
          <w:b w:val="false"/>
          <w:i w:val="false"/>
          <w:color w:val="000000"/>
          <w:sz w:val="28"/>
        </w:rPr>
        <w:t>
Вид проверки:          |        звание, Ф.И.О.) |        звание, Ф.И.О.)
</w:t>
      </w:r>
      <w:r>
        <w:br/>
      </w:r>
      <w:r>
        <w:rPr>
          <w:rFonts w:ascii="Times New Roman"/>
          <w:b w:val="false"/>
          <w:i w:val="false"/>
          <w:color w:val="000000"/>
          <w:sz w:val="28"/>
        </w:rPr>
        <w:t>
детальная, контрольная,|                        |
</w:t>
      </w:r>
      <w:r>
        <w:br/>
      </w:r>
      <w:r>
        <w:rPr>
          <w:rFonts w:ascii="Times New Roman"/>
          <w:b w:val="false"/>
          <w:i w:val="false"/>
          <w:color w:val="000000"/>
          <w:sz w:val="28"/>
        </w:rPr>
        <w:t>
оперативная            |для проведения          |для проведения      
</w:t>
      </w:r>
      <w:r>
        <w:br/>
      </w:r>
      <w:r>
        <w:rPr>
          <w:rFonts w:ascii="Times New Roman"/>
          <w:b w:val="false"/>
          <w:i w:val="false"/>
          <w:color w:val="000000"/>
          <w:sz w:val="28"/>
        </w:rPr>
        <w:t>
                      |детальной, контрольной, |детальной, контрольной,
</w:t>
      </w:r>
      <w:r>
        <w:br/>
      </w:r>
      <w:r>
        <w:rPr>
          <w:rFonts w:ascii="Times New Roman"/>
          <w:b w:val="false"/>
          <w:i w:val="false"/>
          <w:color w:val="000000"/>
          <w:sz w:val="28"/>
        </w:rPr>
        <w:t>
(нужное подчеркнуть)   |оперативной проверки    |оперативной проверки
</w:t>
      </w:r>
      <w:r>
        <w:br/>
      </w:r>
      <w:r>
        <w:rPr>
          <w:rFonts w:ascii="Times New Roman"/>
          <w:b w:val="false"/>
          <w:i w:val="false"/>
          <w:color w:val="000000"/>
          <w:sz w:val="28"/>
        </w:rPr>
        <w:t>
                      |противопожарного        |противопожарного
</w:t>
      </w:r>
      <w:r>
        <w:br/>
      </w:r>
      <w:r>
        <w:rPr>
          <w:rFonts w:ascii="Times New Roman"/>
          <w:b w:val="false"/>
          <w:i w:val="false"/>
          <w:color w:val="000000"/>
          <w:sz w:val="28"/>
        </w:rPr>
        <w:t>
                      |состояния               |состояния
</w:t>
      </w:r>
      <w:r>
        <w:br/>
      </w:r>
      <w:r>
        <w:rPr>
          <w:rFonts w:ascii="Times New Roman"/>
          <w:b w:val="false"/>
          <w:i w:val="false"/>
          <w:color w:val="000000"/>
          <w:sz w:val="28"/>
        </w:rPr>
        <w:t>
                      |(нужное подчеркнуть)    |(нужное подчеркнуть)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(наименования объекта) | (наименования объекта) | (наименования объекта)
</w:t>
      </w:r>
      <w:r>
        <w:br/>
      </w:r>
      <w:r>
        <w:rPr>
          <w:rFonts w:ascii="Times New Roman"/>
          <w:b w:val="false"/>
          <w:i w:val="false"/>
          <w:color w:val="000000"/>
          <w:sz w:val="28"/>
        </w:rPr>
        <w:t>
                      |                        |
</w:t>
      </w:r>
      <w:r>
        <w:br/>
      </w:r>
      <w:r>
        <w:rPr>
          <w:rFonts w:ascii="Times New Roman"/>
          <w:b w:val="false"/>
          <w:i w:val="false"/>
          <w:color w:val="000000"/>
          <w:sz w:val="28"/>
        </w:rPr>
        <w:t>
"___"________200__г.   | с "___"________200__г. |  с "___"________200__г.
</w:t>
      </w:r>
      <w:r>
        <w:br/>
      </w:r>
      <w:r>
        <w:rPr>
          <w:rFonts w:ascii="Times New Roman"/>
          <w:b w:val="false"/>
          <w:i w:val="false"/>
          <w:color w:val="000000"/>
          <w:sz w:val="28"/>
        </w:rPr>
        <w:t>
(дата получения)      |                        |
</w:t>
      </w:r>
      <w:r>
        <w:br/>
      </w:r>
      <w:r>
        <w:rPr>
          <w:rFonts w:ascii="Times New Roman"/>
          <w:b w:val="false"/>
          <w:i w:val="false"/>
          <w:color w:val="000000"/>
          <w:sz w:val="28"/>
        </w:rPr>
        <w:t>
                      |                        | 
</w:t>
      </w:r>
      <w:r>
        <w:br/>
      </w:r>
      <w:r>
        <w:rPr>
          <w:rFonts w:ascii="Times New Roman"/>
          <w:b w:val="false"/>
          <w:i w:val="false"/>
          <w:color w:val="000000"/>
          <w:sz w:val="28"/>
        </w:rPr>
        <w:t>
Начальник ____________ | Начальник ____________ | Начальник ____________
</w:t>
      </w:r>
      <w:r>
        <w:br/>
      </w:r>
      <w:r>
        <w:rPr>
          <w:rFonts w:ascii="Times New Roman"/>
          <w:b w:val="false"/>
          <w:i w:val="false"/>
          <w:color w:val="000000"/>
          <w:sz w:val="28"/>
        </w:rPr>
        <w:t>
         (должность,  |          (должность,   |           (должность 
</w:t>
      </w:r>
      <w:r>
        <w:br/>
      </w:r>
      <w:r>
        <w:rPr>
          <w:rFonts w:ascii="Times New Roman"/>
          <w:b w:val="false"/>
          <w:i w:val="false"/>
          <w:color w:val="000000"/>
          <w:sz w:val="28"/>
        </w:rPr>
        <w:t>
          звание,     |           звание       |            звание
</w:t>
      </w:r>
      <w:r>
        <w:br/>
      </w:r>
      <w:r>
        <w:rPr>
          <w:rFonts w:ascii="Times New Roman"/>
          <w:b w:val="false"/>
          <w:i w:val="false"/>
          <w:color w:val="000000"/>
          <w:sz w:val="28"/>
        </w:rPr>
        <w:t>
          Ф.И.О.)     |           Ф.И.О.)      |            Ф.И.О.)
</w:t>
      </w:r>
      <w:r>
        <w:br/>
      </w:r>
      <w:r>
        <w:rPr>
          <w:rFonts w:ascii="Times New Roman"/>
          <w:b w:val="false"/>
          <w:i w:val="false"/>
          <w:color w:val="000000"/>
          <w:sz w:val="28"/>
        </w:rPr>
        <w:t>
   _____________      |     _______________    |    ______________     
</w:t>
      </w:r>
      <w:r>
        <w:br/>
      </w:r>
      <w:r>
        <w:rPr>
          <w:rFonts w:ascii="Times New Roman"/>
          <w:b w:val="false"/>
          <w:i w:val="false"/>
          <w:color w:val="000000"/>
          <w:sz w:val="28"/>
        </w:rPr>
        <w:t>
     (подпись)        |        (подпись)       |      (подпись)
</w:t>
      </w:r>
      <w:r>
        <w:br/>
      </w:r>
      <w:r>
        <w:rPr>
          <w:rFonts w:ascii="Times New Roman"/>
          <w:b w:val="false"/>
          <w:i w:val="false"/>
          <w:color w:val="000000"/>
          <w:sz w:val="28"/>
        </w:rPr>
        <w:t>
_____________________ |  М.П.                  |  М.П.
</w:t>
      </w:r>
      <w:r>
        <w:br/>
      </w:r>
      <w:r>
        <w:rPr>
          <w:rFonts w:ascii="Times New Roman"/>
          <w:b w:val="false"/>
          <w:i w:val="false"/>
          <w:color w:val="000000"/>
          <w:sz w:val="28"/>
        </w:rPr>
        <w:t>
(отметка о выполнении) |  Ознакомлен _________  |
</w:t>
      </w:r>
      <w:r>
        <w:br/>
      </w:r>
      <w:r>
        <w:rPr>
          <w:rFonts w:ascii="Times New Roman"/>
          <w:b w:val="false"/>
          <w:i w:val="false"/>
          <w:color w:val="000000"/>
          <w:sz w:val="28"/>
        </w:rPr>
        <w:t>
                      |           (должность,  |
</w:t>
      </w:r>
      <w:r>
        <w:br/>
      </w:r>
      <w:r>
        <w:rPr>
          <w:rFonts w:ascii="Times New Roman"/>
          <w:b w:val="false"/>
          <w:i w:val="false"/>
          <w:color w:val="000000"/>
          <w:sz w:val="28"/>
        </w:rPr>
        <w:t>
                      |  Ф.И.О. руководителя   |
</w:t>
      </w:r>
      <w:r>
        <w:br/>
      </w:r>
      <w:r>
        <w:rPr>
          <w:rFonts w:ascii="Times New Roman"/>
          <w:b w:val="false"/>
          <w:i w:val="false"/>
          <w:color w:val="000000"/>
          <w:sz w:val="28"/>
        </w:rPr>
        <w:t>
                      |  объекта)              |
</w:t>
      </w:r>
      <w:r>
        <w:br/>
      </w:r>
      <w:r>
        <w:rPr>
          <w:rFonts w:ascii="Times New Roman"/>
          <w:b w:val="false"/>
          <w:i w:val="false"/>
          <w:color w:val="000000"/>
          <w:sz w:val="28"/>
        </w:rPr>
        <w:t>
                      |  _________________     |
</w:t>
      </w:r>
      <w:r>
        <w:br/>
      </w:r>
      <w:r>
        <w:rPr>
          <w:rFonts w:ascii="Times New Roman"/>
          <w:b w:val="false"/>
          <w:i w:val="false"/>
          <w:color w:val="000000"/>
          <w:sz w:val="28"/>
        </w:rPr>
        <w:t>
                      |     (подпись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N 3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профилактической работы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Раздел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Характеристика района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населения________________________________________ 
</w:t>
      </w:r>
      <w:r>
        <w:br/>
      </w:r>
      <w:r>
        <w:rPr>
          <w:rFonts w:ascii="Times New Roman"/>
          <w:b w:val="false"/>
          <w:i w:val="false"/>
          <w:color w:val="000000"/>
          <w:sz w:val="28"/>
        </w:rPr>
        <w:t>
</w:t>
      </w:r>
      <w:r>
        <w:br/>
      </w:r>
      <w:r>
        <w:rPr>
          <w:rFonts w:ascii="Times New Roman"/>
          <w:b w:val="false"/>
          <w:i w:val="false"/>
          <w:color w:val="000000"/>
          <w:sz w:val="28"/>
        </w:rPr>
        <w:t>
Количество населенных пунктов________________________________
</w:t>
      </w:r>
      <w:r>
        <w:br/>
      </w:r>
      <w:r>
        <w:rPr>
          <w:rFonts w:ascii="Times New Roman"/>
          <w:b w:val="false"/>
          <w:i w:val="false"/>
          <w:color w:val="000000"/>
          <w:sz w:val="28"/>
        </w:rPr>
        <w:t>
</w:t>
      </w:r>
      <w:r>
        <w:br/>
      </w:r>
      <w:r>
        <w:rPr>
          <w:rFonts w:ascii="Times New Roman"/>
          <w:b w:val="false"/>
          <w:i w:val="false"/>
          <w:color w:val="000000"/>
          <w:sz w:val="28"/>
        </w:rPr>
        <w:t>
Общее количество объектов____________________________________
</w:t>
      </w:r>
      <w:r>
        <w:br/>
      </w:r>
      <w:r>
        <w:rPr>
          <w:rFonts w:ascii="Times New Roman"/>
          <w:b w:val="false"/>
          <w:i w:val="false"/>
          <w:color w:val="000000"/>
          <w:sz w:val="28"/>
        </w:rPr>
        <w:t>
</w:t>
      </w:r>
      <w:r>
        <w:br/>
      </w:r>
      <w:r>
        <w:rPr>
          <w:rFonts w:ascii="Times New Roman"/>
          <w:b w:val="false"/>
          <w:i w:val="false"/>
          <w:color w:val="000000"/>
          <w:sz w:val="28"/>
        </w:rPr>
        <w:t>
в том числе:
</w:t>
      </w:r>
      <w:r>
        <w:br/>
      </w:r>
      <w:r>
        <w:rPr>
          <w:rFonts w:ascii="Times New Roman"/>
          <w:b w:val="false"/>
          <w:i w:val="false"/>
          <w:color w:val="000000"/>
          <w:sz w:val="28"/>
        </w:rPr>
        <w:t>
</w:t>
      </w:r>
      <w:r>
        <w:br/>
      </w:r>
      <w:r>
        <w:rPr>
          <w:rFonts w:ascii="Times New Roman"/>
          <w:b w:val="false"/>
          <w:i w:val="false"/>
          <w:color w:val="000000"/>
          <w:sz w:val="28"/>
        </w:rPr>
        <w:t>
промышленных_________________________________________________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баз и складов________________________________________________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сельхозпредприятий___________________________________________
</w:t>
      </w:r>
      <w:r>
        <w:br/>
      </w:r>
      <w:r>
        <w:rPr>
          <w:rFonts w:ascii="Times New Roman"/>
          <w:b w:val="false"/>
          <w:i w:val="false"/>
          <w:color w:val="000000"/>
          <w:sz w:val="28"/>
        </w:rPr>
        <w:t>
</w:t>
      </w:r>
      <w:r>
        <w:br/>
      </w:r>
      <w:r>
        <w:rPr>
          <w:rFonts w:ascii="Times New Roman"/>
          <w:b w:val="false"/>
          <w:i w:val="false"/>
          <w:color w:val="000000"/>
          <w:sz w:val="28"/>
        </w:rPr>
        <w:t>
торговли_____________________________________________________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образования__________________________________________________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культуры_____________________________________________________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здравоохранения______________________________________________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зданий повышенной этажности__________________________________
</w:t>
      </w:r>
      <w:r>
        <w:br/>
      </w:r>
      <w:r>
        <w:rPr>
          <w:rFonts w:ascii="Times New Roman"/>
          <w:b w:val="false"/>
          <w:i w:val="false"/>
          <w:color w:val="000000"/>
          <w:sz w:val="28"/>
        </w:rPr>
        <w:t>
</w:t>
      </w:r>
      <w:r>
        <w:br/>
      </w:r>
      <w:r>
        <w:rPr>
          <w:rFonts w:ascii="Times New Roman"/>
          <w:b w:val="false"/>
          <w:i w:val="false"/>
          <w:color w:val="000000"/>
          <w:sz w:val="28"/>
        </w:rPr>
        <w:t>
другие объекты_______________________________________________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из них объектов малого предпринимательства___________________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N 4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Агентство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чрезвычайным ситуациям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Государственный пожарный надзор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Предписание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Ф.И.О. руководителя предприятия, предприятия, учреждения,
</w:t>
      </w:r>
      <w:r>
        <w:br/>
      </w:r>
      <w:r>
        <w:rPr>
          <w:rFonts w:ascii="Times New Roman"/>
          <w:b w:val="false"/>
          <w:i w:val="false"/>
          <w:color w:val="000000"/>
          <w:sz w:val="28"/>
        </w:rPr>
        <w:t>
 организации или домовладельца, ответственного квартиросъемщика)
</w:t>
      </w:r>
      <w:r>
        <w:br/>
      </w:r>
      <w:r>
        <w:rPr>
          <w:rFonts w:ascii="Times New Roman"/>
          <w:b w:val="false"/>
          <w:i w:val="false"/>
          <w:color w:val="000000"/>
          <w:sz w:val="28"/>
        </w:rPr>
        <w:t>
"____"__________200___г.__________________________________________________
</w:t>
      </w:r>
      <w:r>
        <w:br/>
      </w:r>
      <w:r>
        <w:rPr>
          <w:rFonts w:ascii="Times New Roman"/>
          <w:b w:val="false"/>
          <w:i w:val="false"/>
          <w:color w:val="000000"/>
          <w:sz w:val="28"/>
        </w:rPr>
        <w:t>
                         (что обследовалось, адрес объекта)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Ф.И.О. сотрудника госпожнадзора, производившего обследование)
</w:t>
      </w:r>
      <w:r>
        <w:br/>
      </w:r>
      <w:r>
        <w:rPr>
          <w:rFonts w:ascii="Times New Roman"/>
          <w:b w:val="false"/>
          <w:i w:val="false"/>
          <w:color w:val="000000"/>
          <w:sz w:val="28"/>
        </w:rPr>
        <w:t>
совместно с _____________________________________________________________,
</w:t>
      </w:r>
      <w:r>
        <w:br/>
      </w:r>
      <w:r>
        <w:rPr>
          <w:rFonts w:ascii="Times New Roman"/>
          <w:b w:val="false"/>
          <w:i w:val="false"/>
          <w:color w:val="000000"/>
          <w:sz w:val="28"/>
        </w:rPr>
        <w:t>
            (указываются должности и фамилии, участвующих в обследовании)
</w:t>
      </w:r>
      <w:r>
        <w:br/>
      </w:r>
      <w:r>
        <w:rPr>
          <w:rFonts w:ascii="Times New Roman"/>
          <w:b w:val="false"/>
          <w:i w:val="false"/>
          <w:color w:val="000000"/>
          <w:sz w:val="28"/>
        </w:rPr>
        <w:t>
</w:t>
      </w:r>
      <w:r>
        <w:br/>
      </w:r>
      <w:r>
        <w:rPr>
          <w:rFonts w:ascii="Times New Roman"/>
          <w:b w:val="false"/>
          <w:i w:val="false"/>
          <w:color w:val="000000"/>
          <w:sz w:val="28"/>
        </w:rPr>
        <w:t>
произведено пожарно-техническое обследование.
</w:t>
      </w:r>
      <w:r>
        <w:br/>
      </w:r>
      <w:r>
        <w:rPr>
          <w:rFonts w:ascii="Times New Roman"/>
          <w:b w:val="false"/>
          <w:i w:val="false"/>
          <w:color w:val="000000"/>
          <w:sz w:val="28"/>
        </w:rPr>
        <w:t>
</w:t>
      </w:r>
      <w:r>
        <w:br/>
      </w:r>
      <w:r>
        <w:rPr>
          <w:rFonts w:ascii="Times New Roman"/>
          <w:b w:val="false"/>
          <w:i w:val="false"/>
          <w:color w:val="000000"/>
          <w:sz w:val="28"/>
        </w:rPr>
        <w:t>
     В целях устранения выявленных при проверке нарушений норм и правил
</w:t>
      </w:r>
      <w:r>
        <w:br/>
      </w:r>
      <w:r>
        <w:rPr>
          <w:rFonts w:ascii="Times New Roman"/>
          <w:b w:val="false"/>
          <w:i w:val="false"/>
          <w:color w:val="000000"/>
          <w:sz w:val="28"/>
        </w:rPr>
        <w:t>
пожарной безопасности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w:t>
      </w:r>
      <w:r>
        <w:br/>
      </w:r>
      <w:r>
        <w:rPr>
          <w:rFonts w:ascii="Times New Roman"/>
          <w:b w:val="false"/>
          <w:i w:val="false"/>
          <w:color w:val="000000"/>
          <w:sz w:val="28"/>
        </w:rPr>
        <w:t>
"О пожарной безопасности" от 22 ноября 1996 года предлагается выполнить
</w:t>
      </w:r>
      <w:r>
        <w:br/>
      </w:r>
      <w:r>
        <w:rPr>
          <w:rFonts w:ascii="Times New Roman"/>
          <w:b w:val="false"/>
          <w:i w:val="false"/>
          <w:color w:val="000000"/>
          <w:sz w:val="28"/>
        </w:rPr>
        <w:t>
следующие мероприятия: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  Срок исполнения  |  Отметка о
</w:t>
      </w:r>
      <w:r>
        <w:br/>
      </w:r>
      <w:r>
        <w:rPr>
          <w:rFonts w:ascii="Times New Roman"/>
          <w:b w:val="false"/>
          <w:i w:val="false"/>
          <w:color w:val="000000"/>
          <w:sz w:val="28"/>
        </w:rPr>
        <w:t>
  |      мероприятия          |                   |  выполнении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Предложенные мероприятия являются обязательными для должностных лиц
</w:t>
      </w:r>
      <w:r>
        <w:br/>
      </w:r>
      <w:r>
        <w:rPr>
          <w:rFonts w:ascii="Times New Roman"/>
          <w:b w:val="false"/>
          <w:i w:val="false"/>
          <w:color w:val="000000"/>
          <w:sz w:val="28"/>
        </w:rPr>
        <w:t>
предприятий, учреждений, организаций, коммерческих структур, а также граждан.
</w:t>
      </w:r>
      <w:r>
        <w:br/>
      </w:r>
      <w:r>
        <w:rPr>
          <w:rFonts w:ascii="Times New Roman"/>
          <w:b w:val="false"/>
          <w:i w:val="false"/>
          <w:color w:val="000000"/>
          <w:sz w:val="28"/>
        </w:rPr>
        <w:t>
     При несогласии с предложенными мероприятиями или сроками их
</w:t>
      </w:r>
      <w:r>
        <w:br/>
      </w:r>
      <w:r>
        <w:rPr>
          <w:rFonts w:ascii="Times New Roman"/>
          <w:b w:val="false"/>
          <w:i w:val="false"/>
          <w:color w:val="000000"/>
          <w:sz w:val="28"/>
        </w:rPr>
        <w:t>
выполнения Вам предоставляется право обжаловать предписание в 10-дневный
</w:t>
      </w:r>
      <w:r>
        <w:br/>
      </w:r>
      <w:r>
        <w:rPr>
          <w:rFonts w:ascii="Times New Roman"/>
          <w:b w:val="false"/>
          <w:i w:val="false"/>
          <w:color w:val="000000"/>
          <w:sz w:val="28"/>
        </w:rPr>
        <w:t>
срок со дня его вручения в вышестоящий орган государственного пожарного
</w:t>
      </w:r>
      <w:r>
        <w:br/>
      </w:r>
      <w:r>
        <w:rPr>
          <w:rFonts w:ascii="Times New Roman"/>
          <w:b w:val="false"/>
          <w:i w:val="false"/>
          <w:color w:val="000000"/>
          <w:sz w:val="28"/>
        </w:rPr>
        <w:t>
надзора.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звание, Ф.И.О. сотрудника госпожнадзора)
</w:t>
      </w:r>
      <w:r>
        <w:br/>
      </w:r>
      <w:r>
        <w:rPr>
          <w:rFonts w:ascii="Times New Roman"/>
          <w:b w:val="false"/>
          <w:i w:val="false"/>
          <w:color w:val="000000"/>
          <w:sz w:val="28"/>
        </w:rPr>
        <w:t>
</w:t>
      </w:r>
      <w:r>
        <w:br/>
      </w:r>
      <w:r>
        <w:rPr>
          <w:rFonts w:ascii="Times New Roman"/>
          <w:b w:val="false"/>
          <w:i w:val="false"/>
          <w:color w:val="000000"/>
          <w:sz w:val="28"/>
        </w:rPr>
        <w:t>
"____"______________200__г.                     _____________________
</w:t>
      </w:r>
      <w:r>
        <w:br/>
      </w:r>
      <w:r>
        <w:rPr>
          <w:rFonts w:ascii="Times New Roman"/>
          <w:b w:val="false"/>
          <w:i w:val="false"/>
          <w:color w:val="000000"/>
          <w:sz w:val="28"/>
        </w:rPr>
        <w:t>
                                                      (подпись)
</w:t>
      </w:r>
      <w:r>
        <w:br/>
      </w:r>
      <w:r>
        <w:rPr>
          <w:rFonts w:ascii="Times New Roman"/>
          <w:b w:val="false"/>
          <w:i w:val="false"/>
          <w:color w:val="000000"/>
          <w:sz w:val="28"/>
        </w:rPr>
        <w:t>
Предписание для исполнения получил _______________________________________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"____"______________200__г.                     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i w:val="false"/>
          <w:color w:val="000000"/>
          <w:sz w:val="28"/>
        </w:rPr>
        <w:t>
                  Результаты контрольных обследований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N невыполненных   | Кто проводил      | Кто ознакомлен
</w:t>
      </w:r>
      <w:r>
        <w:br/>
      </w:r>
      <w:r>
        <w:rPr>
          <w:rFonts w:ascii="Times New Roman"/>
          <w:b w:val="false"/>
          <w:i w:val="false"/>
          <w:color w:val="000000"/>
          <w:sz w:val="28"/>
        </w:rPr>
        <w:t>
обследования | мероприятий       | обследование      | (должность,
</w:t>
      </w:r>
      <w:r>
        <w:br/>
      </w:r>
      <w:r>
        <w:rPr>
          <w:rFonts w:ascii="Times New Roman"/>
          <w:b w:val="false"/>
          <w:i w:val="false"/>
          <w:color w:val="000000"/>
          <w:sz w:val="28"/>
        </w:rPr>
        <w:t>
            |                   | (должность,       | Ф.И.О., подпись)
</w:t>
      </w:r>
      <w:r>
        <w:br/>
      </w:r>
      <w:r>
        <w:rPr>
          <w:rFonts w:ascii="Times New Roman"/>
          <w:b w:val="false"/>
          <w:i w:val="false"/>
          <w:color w:val="000000"/>
          <w:sz w:val="28"/>
        </w:rPr>
        <w:t>
            |                   | Ф.И.О., подпись)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N 5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учета новостроек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|Наимено-|Адрес |Органи- |Наиме- |дата  |Когда, |долж-   | Отметка о
</w:t>
      </w:r>
      <w:r>
        <w:br/>
      </w:r>
      <w:r>
        <w:rPr>
          <w:rFonts w:ascii="Times New Roman"/>
          <w:b w:val="false"/>
          <w:i w:val="false"/>
          <w:color w:val="000000"/>
          <w:sz w:val="28"/>
        </w:rPr>
        <w:t>
п/п|вание и |строи-|зация,  |нова-  |начала|где и  |ность,  | проверках
</w:t>
      </w:r>
      <w:r>
        <w:br/>
      </w:r>
      <w:r>
        <w:rPr>
          <w:rFonts w:ascii="Times New Roman"/>
          <w:b w:val="false"/>
          <w:i w:val="false"/>
          <w:color w:val="000000"/>
          <w:sz w:val="28"/>
        </w:rPr>
        <w:t>
  |ведомст-|тель- |ведущая |ние    |строи-|кем    |Ф.И.О.  | новостроек
</w:t>
      </w:r>
      <w:r>
        <w:br/>
      </w:r>
      <w:r>
        <w:rPr>
          <w:rFonts w:ascii="Times New Roman"/>
          <w:b w:val="false"/>
          <w:i w:val="false"/>
          <w:color w:val="000000"/>
          <w:sz w:val="28"/>
        </w:rPr>
        <w:t>
  |венная  |ства  |строи-  |проект-|тель- |рассма-|закреп- |
</w:t>
      </w:r>
      <w:r>
        <w:br/>
      </w:r>
      <w:r>
        <w:rPr>
          <w:rFonts w:ascii="Times New Roman"/>
          <w:b w:val="false"/>
          <w:i w:val="false"/>
          <w:color w:val="000000"/>
          <w:sz w:val="28"/>
        </w:rPr>
        <w:t>
  |принад- |      |тельство|ной ор-|ства  |тривал-|ленного |
</w:t>
      </w:r>
      <w:r>
        <w:br/>
      </w:r>
      <w:r>
        <w:rPr>
          <w:rFonts w:ascii="Times New Roman"/>
          <w:b w:val="false"/>
          <w:i w:val="false"/>
          <w:color w:val="000000"/>
          <w:sz w:val="28"/>
        </w:rPr>
        <w:t>
  |лежность|      |и номер |ганиза-|      |ся     |работ-  |
</w:t>
      </w:r>
      <w:r>
        <w:br/>
      </w:r>
      <w:r>
        <w:rPr>
          <w:rFonts w:ascii="Times New Roman"/>
          <w:b w:val="false"/>
          <w:i w:val="false"/>
          <w:color w:val="000000"/>
          <w:sz w:val="28"/>
        </w:rPr>
        <w:t>
  |        |      |ее теле-|ции,   |      |проект,|ника    |
</w:t>
      </w:r>
      <w:r>
        <w:br/>
      </w:r>
      <w:r>
        <w:rPr>
          <w:rFonts w:ascii="Times New Roman"/>
          <w:b w:val="false"/>
          <w:i w:val="false"/>
          <w:color w:val="000000"/>
          <w:sz w:val="28"/>
        </w:rPr>
        <w:t>
  |        |      |фона    |разра- |      |номера |ГНП     |
</w:t>
      </w:r>
      <w:r>
        <w:br/>
      </w:r>
      <w:r>
        <w:rPr>
          <w:rFonts w:ascii="Times New Roman"/>
          <w:b w:val="false"/>
          <w:i w:val="false"/>
          <w:color w:val="000000"/>
          <w:sz w:val="28"/>
        </w:rPr>
        <w:t>
  |        |      |(генпод-|ботав- |      |дел,   |        |
</w:t>
      </w:r>
      <w:r>
        <w:br/>
      </w:r>
      <w:r>
        <w:rPr>
          <w:rFonts w:ascii="Times New Roman"/>
          <w:b w:val="false"/>
          <w:i w:val="false"/>
          <w:color w:val="000000"/>
          <w:sz w:val="28"/>
        </w:rPr>
        <w:t>
  |        |      |рядчик) |шей    |      |где    |        |
</w:t>
      </w:r>
      <w:r>
        <w:br/>
      </w:r>
      <w:r>
        <w:rPr>
          <w:rFonts w:ascii="Times New Roman"/>
          <w:b w:val="false"/>
          <w:i w:val="false"/>
          <w:color w:val="000000"/>
          <w:sz w:val="28"/>
        </w:rPr>
        <w:t>
  |        |      |        |проект |      |хранит-|        |
</w:t>
      </w:r>
      <w:r>
        <w:br/>
      </w:r>
      <w:r>
        <w:rPr>
          <w:rFonts w:ascii="Times New Roman"/>
          <w:b w:val="false"/>
          <w:i w:val="false"/>
          <w:color w:val="000000"/>
          <w:sz w:val="28"/>
        </w:rPr>
        <w:t>
  |        |      |        |(ген-  |      |ся зак-|        |
</w:t>
      </w:r>
      <w:r>
        <w:br/>
      </w:r>
      <w:r>
        <w:rPr>
          <w:rFonts w:ascii="Times New Roman"/>
          <w:b w:val="false"/>
          <w:i w:val="false"/>
          <w:color w:val="000000"/>
          <w:sz w:val="28"/>
        </w:rPr>
        <w:t>
  |        |      |        |проек- |      |лючение|        |
</w:t>
      </w:r>
      <w:r>
        <w:br/>
      </w:r>
      <w:r>
        <w:rPr>
          <w:rFonts w:ascii="Times New Roman"/>
          <w:b w:val="false"/>
          <w:i w:val="false"/>
          <w:color w:val="000000"/>
          <w:sz w:val="28"/>
        </w:rPr>
        <w:t>
  |        |      |        |тиров- |      |или    |        |
</w:t>
      </w:r>
      <w:r>
        <w:br/>
      </w:r>
      <w:r>
        <w:rPr>
          <w:rFonts w:ascii="Times New Roman"/>
          <w:b w:val="false"/>
          <w:i w:val="false"/>
          <w:color w:val="000000"/>
          <w:sz w:val="28"/>
        </w:rPr>
        <w:t>
  |        |      |        |щик)   |      |предпи-|        |
</w:t>
      </w:r>
      <w:r>
        <w:br/>
      </w:r>
      <w:r>
        <w:rPr>
          <w:rFonts w:ascii="Times New Roman"/>
          <w:b w:val="false"/>
          <w:i w:val="false"/>
          <w:color w:val="000000"/>
          <w:sz w:val="28"/>
        </w:rPr>
        <w:t>
  |        |      |        |       |      |сание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Дата и виды пожарно- | дата сдачи
</w:t>
      </w:r>
      <w:r>
        <w:br/>
      </w:r>
      <w:r>
        <w:rPr>
          <w:rFonts w:ascii="Times New Roman"/>
          <w:b w:val="false"/>
          <w:i w:val="false"/>
          <w:color w:val="000000"/>
          <w:sz w:val="28"/>
        </w:rPr>
        <w:t>
технических          | объекта в
</w:t>
      </w:r>
      <w:r>
        <w:br/>
      </w:r>
      <w:r>
        <w:rPr>
          <w:rFonts w:ascii="Times New Roman"/>
          <w:b w:val="false"/>
          <w:i w:val="false"/>
          <w:color w:val="000000"/>
          <w:sz w:val="28"/>
        </w:rPr>
        <w:t>
обследований         | эксплуатацию
</w:t>
      </w:r>
      <w:r>
        <w:br/>
      </w:r>
      <w:r>
        <w:rPr>
          <w:rFonts w:ascii="Times New Roman"/>
          <w:b w:val="false"/>
          <w:i w:val="false"/>
          <w:color w:val="000000"/>
          <w:sz w:val="28"/>
        </w:rPr>
        <w:t>
----------------------|--------------------
</w:t>
      </w:r>
      <w:r>
        <w:br/>
      </w:r>
      <w:r>
        <w:rPr>
          <w:rFonts w:ascii="Times New Roman"/>
          <w:b w:val="false"/>
          <w:i w:val="false"/>
          <w:color w:val="000000"/>
          <w:sz w:val="28"/>
        </w:rPr>
        <w:t>
10 | 11 | 12  |  13  |      14
</w:t>
      </w:r>
      <w:r>
        <w:br/>
      </w:r>
      <w:r>
        <w:rPr>
          <w:rFonts w:ascii="Times New Roman"/>
          <w:b w:val="false"/>
          <w:i w:val="false"/>
          <w:color w:val="000000"/>
          <w:sz w:val="28"/>
        </w:rPr>
        <w:t>
-------------------------------------------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N 6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консультаций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Наименование      |  Рассматриваемый  | Должность, звание 
</w:t>
      </w:r>
      <w:r>
        <w:br/>
      </w:r>
      <w:r>
        <w:rPr>
          <w:rFonts w:ascii="Times New Roman"/>
          <w:b w:val="false"/>
          <w:i w:val="false"/>
          <w:color w:val="000000"/>
          <w:sz w:val="28"/>
        </w:rPr>
        <w:t>
       |   организации,      |  вопрос           | Ф.И.О. проводившего
</w:t>
      </w:r>
      <w:r>
        <w:br/>
      </w:r>
      <w:r>
        <w:rPr>
          <w:rFonts w:ascii="Times New Roman"/>
          <w:b w:val="false"/>
          <w:i w:val="false"/>
          <w:color w:val="000000"/>
          <w:sz w:val="28"/>
        </w:rPr>
        <w:t>
       |   должность, Ф.И.О. |                   | консультацию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Примечание: листы журнала должны быть пронумерованы, прошнурованы
</w:t>
      </w:r>
      <w:r>
        <w:br/>
      </w:r>
      <w:r>
        <w:rPr>
          <w:rFonts w:ascii="Times New Roman"/>
          <w:b w:val="false"/>
          <w:i w:val="false"/>
          <w:color w:val="000000"/>
          <w:sz w:val="28"/>
        </w:rPr>
        <w:t>
и скреплены печатью.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отводу земельного участка под строительство и намечаемым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противопожарным мероприятиям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200__год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Наименование объекта, для которого отводится участок, его
</w:t>
      </w:r>
      <w:r>
        <w:br/>
      </w:r>
      <w:r>
        <w:rPr>
          <w:rFonts w:ascii="Times New Roman"/>
          <w:b w:val="false"/>
          <w:i w:val="false"/>
          <w:color w:val="000000"/>
          <w:sz w:val="28"/>
        </w:rPr>
        <w:t>
ведомственная принадлежность _____________________________________________
</w:t>
      </w:r>
      <w:r>
        <w:br/>
      </w:r>
      <w:r>
        <w:rPr>
          <w:rFonts w:ascii="Times New Roman"/>
          <w:b w:val="false"/>
          <w:i w:val="false"/>
          <w:color w:val="000000"/>
          <w:sz w:val="28"/>
        </w:rPr>
        <w:t>
                                           (заказчик)
</w:t>
      </w:r>
      <w:r>
        <w:br/>
      </w:r>
      <w:r>
        <w:rPr>
          <w:rFonts w:ascii="Times New Roman"/>
          <w:b w:val="false"/>
          <w:i w:val="false"/>
          <w:color w:val="000000"/>
          <w:sz w:val="28"/>
        </w:rPr>
        <w:t>
</w:t>
      </w:r>
      <w:r>
        <w:br/>
      </w:r>
      <w:r>
        <w:rPr>
          <w:rFonts w:ascii="Times New Roman"/>
          <w:b w:val="false"/>
          <w:i w:val="false"/>
          <w:color w:val="000000"/>
          <w:sz w:val="28"/>
        </w:rPr>
        <w:t>
Место нахождения участка _________________________________________________
</w:t>
      </w:r>
      <w:r>
        <w:br/>
      </w:r>
      <w:r>
        <w:rPr>
          <w:rFonts w:ascii="Times New Roman"/>
          <w:b w:val="false"/>
          <w:i w:val="false"/>
          <w:color w:val="000000"/>
          <w:sz w:val="28"/>
        </w:rPr>
        <w:t>
                           (город, область, район, населенный пункт)
</w:t>
      </w:r>
    </w:p>
    <w:p>
      <w:pPr>
        <w:spacing w:after="0"/>
        <w:ind w:left="0"/>
        <w:jc w:val="both"/>
      </w:pPr>
      <w:r>
        <w:rPr>
          <w:rFonts w:ascii="Times New Roman"/>
          <w:b w:val="false"/>
          <w:i w:val="false"/>
          <w:color w:val="000000"/>
          <w:sz w:val="28"/>
        </w:rPr>
        <w:t>
Наименование документов, (исходных материалов) на основании которых дано
</w:t>
      </w:r>
      <w:r>
        <w:br/>
      </w:r>
      <w:r>
        <w:rPr>
          <w:rFonts w:ascii="Times New Roman"/>
          <w:b w:val="false"/>
          <w:i w:val="false"/>
          <w:color w:val="000000"/>
          <w:sz w:val="28"/>
        </w:rPr>
        <w:t>
настоящее заключение 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Производится ли осмотр участка в натуре __________________________________
</w:t>
      </w:r>
      <w:r>
        <w:br/>
      </w:r>
      <w:r>
        <w:rPr>
          <w:rFonts w:ascii="Times New Roman"/>
          <w:b w:val="false"/>
          <w:i w:val="false"/>
          <w:color w:val="000000"/>
          <w:sz w:val="28"/>
        </w:rPr>
        <w:t>
</w:t>
      </w:r>
      <w:r>
        <w:br/>
      </w:r>
      <w:r>
        <w:rPr>
          <w:rFonts w:ascii="Times New Roman"/>
          <w:b w:val="false"/>
          <w:i w:val="false"/>
          <w:color w:val="000000"/>
          <w:sz w:val="28"/>
        </w:rPr>
        <w:t>
Должность, Ф.И.О. сотрудников госпожнадзора, участвовавшего в комиссии
</w:t>
      </w:r>
      <w:r>
        <w:br/>
      </w:r>
      <w:r>
        <w:rPr>
          <w:rFonts w:ascii="Times New Roman"/>
          <w:b w:val="false"/>
          <w:i w:val="false"/>
          <w:color w:val="000000"/>
          <w:sz w:val="28"/>
        </w:rPr>
        <w:t>
по выбору участка 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Характеристика земельного участка (территории):
</w:t>
      </w:r>
      <w:r>
        <w:br/>
      </w:r>
      <w:r>
        <w:rPr>
          <w:rFonts w:ascii="Times New Roman"/>
          <w:b w:val="false"/>
          <w:i w:val="false"/>
          <w:color w:val="000000"/>
          <w:sz w:val="28"/>
        </w:rPr>
        <w:t>
     а) размер (площадь)_________________________________________________
</w:t>
      </w:r>
      <w:r>
        <w:br/>
      </w:r>
      <w:r>
        <w:rPr>
          <w:rFonts w:ascii="Times New Roman"/>
          <w:b w:val="false"/>
          <w:i w:val="false"/>
          <w:color w:val="000000"/>
          <w:sz w:val="28"/>
        </w:rPr>
        <w:t>
     б) расстояния по дороге от участка до ближайшей пожарной части на
</w:t>
      </w:r>
      <w:r>
        <w:br/>
      </w:r>
      <w:r>
        <w:rPr>
          <w:rFonts w:ascii="Times New Roman"/>
          <w:b w:val="false"/>
          <w:i w:val="false"/>
          <w:color w:val="000000"/>
          <w:sz w:val="28"/>
        </w:rPr>
        <w:t>
выездов, расположенной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населенного пункта)
</w:t>
      </w:r>
      <w:r>
        <w:br/>
      </w:r>
      <w:r>
        <w:rPr>
          <w:rFonts w:ascii="Times New Roman"/>
          <w:b w:val="false"/>
          <w:i w:val="false"/>
          <w:color w:val="000000"/>
          <w:sz w:val="28"/>
        </w:rPr>
        <w:t>
     в) сейсмичность_____________________________________________________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Использование участка (территории) в прошлом________________________
</w:t>
      </w:r>
      <w:r>
        <w:br/>
      </w:r>
      <w:r>
        <w:rPr>
          <w:rFonts w:ascii="Times New Roman"/>
          <w:b w:val="false"/>
          <w:i w:val="false"/>
          <w:color w:val="000000"/>
          <w:sz w:val="28"/>
        </w:rPr>
        <w:t>
</w:t>
      </w:r>
      <w:r>
        <w:br/>
      </w:r>
      <w:r>
        <w:rPr>
          <w:rFonts w:ascii="Times New Roman"/>
          <w:b w:val="false"/>
          <w:i w:val="false"/>
          <w:color w:val="000000"/>
          <w:sz w:val="28"/>
        </w:rPr>
        <w:t>
     а) ориентировочная сметная стоимость ______________________тыс.тенге
</w:t>
      </w:r>
      <w:r>
        <w:br/>
      </w:r>
      <w:r>
        <w:rPr>
          <w:rFonts w:ascii="Times New Roman"/>
          <w:b w:val="false"/>
          <w:i w:val="false"/>
          <w:color w:val="000000"/>
          <w:sz w:val="28"/>
        </w:rPr>
        <w:t>
     б) категория по взрывопожарной и пожарной опасности_________________
</w:t>
      </w:r>
      <w:r>
        <w:br/>
      </w:r>
      <w:r>
        <w:rPr>
          <w:rFonts w:ascii="Times New Roman"/>
          <w:b w:val="false"/>
          <w:i w:val="false"/>
          <w:color w:val="000000"/>
          <w:sz w:val="28"/>
        </w:rPr>
        <w:t>
     в) предполагаемая площадь застройки ________________________________
</w:t>
      </w:r>
    </w:p>
    <w:p>
      <w:pPr>
        <w:spacing w:after="0"/>
        <w:ind w:left="0"/>
        <w:jc w:val="both"/>
      </w:pPr>
      <w:r>
        <w:rPr>
          <w:rFonts w:ascii="Times New Roman"/>
          <w:b w:val="false"/>
          <w:i w:val="false"/>
          <w:color w:val="000000"/>
          <w:sz w:val="28"/>
        </w:rPr>
        <w:t>
     Категории АБВ более 50% всей площади застройки______________________
</w:t>
      </w:r>
      <w:r>
        <w:br/>
      </w:r>
      <w:r>
        <w:rPr>
          <w:rFonts w:ascii="Times New Roman"/>
          <w:b w:val="false"/>
          <w:i w:val="false"/>
          <w:color w:val="000000"/>
          <w:sz w:val="28"/>
        </w:rPr>
        <w:t>
</w:t>
      </w:r>
      <w:r>
        <w:br/>
      </w:r>
      <w:r>
        <w:rPr>
          <w:rFonts w:ascii="Times New Roman"/>
          <w:b w:val="false"/>
          <w:i w:val="false"/>
          <w:color w:val="000000"/>
          <w:sz w:val="28"/>
        </w:rPr>
        <w:t>
     Застройки, менее 50% всей площади застройки (предполагаемую площадь
</w:t>
      </w:r>
      <w:r>
        <w:br/>
      </w:r>
      <w:r>
        <w:rPr>
          <w:rFonts w:ascii="Times New Roman"/>
          <w:b w:val="false"/>
          <w:i w:val="false"/>
          <w:color w:val="000000"/>
          <w:sz w:val="28"/>
        </w:rPr>
        <w:t>
подчеркнуть)
</w:t>
      </w:r>
    </w:p>
    <w:p>
      <w:pPr>
        <w:spacing w:after="0"/>
        <w:ind w:left="0"/>
        <w:jc w:val="both"/>
      </w:pPr>
      <w:r>
        <w:rPr>
          <w:rFonts w:ascii="Times New Roman"/>
          <w:b w:val="false"/>
          <w:i w:val="false"/>
          <w:color w:val="000000"/>
          <w:sz w:val="28"/>
        </w:rPr>
        <w:t>
     Намечаемые проектные решения:
</w:t>
      </w:r>
    </w:p>
    <w:p>
      <w:pPr>
        <w:spacing w:after="0"/>
        <w:ind w:left="0"/>
        <w:jc w:val="both"/>
      </w:pPr>
      <w:r>
        <w:rPr>
          <w:rFonts w:ascii="Times New Roman"/>
          <w:b w:val="false"/>
          <w:i w:val="false"/>
          <w:color w:val="000000"/>
          <w:sz w:val="28"/>
        </w:rPr>
        <w:t>
     а) степень огнестойкости____________________________________________
</w:t>
      </w:r>
      <w:r>
        <w:br/>
      </w:r>
      <w:r>
        <w:rPr>
          <w:rFonts w:ascii="Times New Roman"/>
          <w:b w:val="false"/>
          <w:i w:val="false"/>
          <w:color w:val="000000"/>
          <w:sz w:val="28"/>
        </w:rPr>
        <w:t>
     б) этажность________________________________________________________
</w:t>
      </w:r>
      <w:r>
        <w:br/>
      </w:r>
      <w:r>
        <w:rPr>
          <w:rFonts w:ascii="Times New Roman"/>
          <w:b w:val="false"/>
          <w:i w:val="false"/>
          <w:color w:val="000000"/>
          <w:sz w:val="28"/>
        </w:rPr>
        <w:t>
     в) по противопожарному водоснабжению _______________________________
</w:t>
      </w:r>
      <w:r>
        <w:br/>
      </w:r>
      <w:r>
        <w:rPr>
          <w:rFonts w:ascii="Times New Roman"/>
          <w:b w:val="false"/>
          <w:i w:val="false"/>
          <w:color w:val="000000"/>
          <w:sz w:val="28"/>
        </w:rPr>
        <w:t>
     г) по энергоснабжению 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Предполагаемые сроки строительства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_____________________                         ____________________
</w:t>
      </w:r>
      <w:r>
        <w:br/>
      </w:r>
      <w:r>
        <w:rPr>
          <w:rFonts w:ascii="Times New Roman"/>
          <w:b w:val="false"/>
          <w:i w:val="false"/>
          <w:color w:val="000000"/>
          <w:sz w:val="28"/>
        </w:rPr>
        <w:t>
      (должность,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N 8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выдачи заключений по отводу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земельных участков под строительство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NN  | Дата выдачи  | Наименование   |   Результат   | Должность, звание,
</w:t>
      </w:r>
      <w:r>
        <w:br/>
      </w:r>
      <w:r>
        <w:rPr>
          <w:rFonts w:ascii="Times New Roman"/>
          <w:b w:val="false"/>
          <w:i w:val="false"/>
          <w:color w:val="000000"/>
          <w:sz w:val="28"/>
        </w:rPr>
        <w:t>
п/п | заключения   | объекта, адрес |   заключения  | Ф.И.О. работника
</w:t>
      </w:r>
      <w:r>
        <w:br/>
      </w:r>
      <w:r>
        <w:rPr>
          <w:rFonts w:ascii="Times New Roman"/>
          <w:b w:val="false"/>
          <w:i w:val="false"/>
          <w:color w:val="000000"/>
          <w:sz w:val="28"/>
        </w:rPr>
        <w:t>
    |              |                |               | госпожнадзора,
</w:t>
      </w:r>
      <w:r>
        <w:br/>
      </w:r>
      <w:r>
        <w:rPr>
          <w:rFonts w:ascii="Times New Roman"/>
          <w:b w:val="false"/>
          <w:i w:val="false"/>
          <w:color w:val="000000"/>
          <w:sz w:val="28"/>
        </w:rPr>
        <w:t>
    |              |                |               | выдавшего
</w:t>
      </w:r>
      <w:r>
        <w:br/>
      </w:r>
      <w:r>
        <w:rPr>
          <w:rFonts w:ascii="Times New Roman"/>
          <w:b w:val="false"/>
          <w:i w:val="false"/>
          <w:color w:val="000000"/>
          <w:sz w:val="28"/>
        </w:rPr>
        <w:t>
    |              |                |               | заключение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листы журнала должны быть пронумерованы, прошнурованы
</w:t>
      </w:r>
      <w:r>
        <w:br/>
      </w:r>
      <w:r>
        <w:rPr>
          <w:rFonts w:ascii="Times New Roman"/>
          <w:b w:val="false"/>
          <w:i w:val="false"/>
          <w:color w:val="000000"/>
          <w:sz w:val="28"/>
        </w:rPr>
        <w:t>
и скреплены печатью.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проектных организаций и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занимающихся проектированием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NN | Наименование    | Руководитель   | Регистрационный | Специалист по
</w:t>
      </w:r>
      <w:r>
        <w:br/>
      </w:r>
      <w:r>
        <w:rPr>
          <w:rFonts w:ascii="Times New Roman"/>
          <w:b w:val="false"/>
          <w:i w:val="false"/>
          <w:color w:val="000000"/>
          <w:sz w:val="28"/>
        </w:rPr>
        <w:t>
п/п | проектной       | проектной      | номер выданной  | вопросам  
</w:t>
      </w:r>
      <w:r>
        <w:br/>
      </w:r>
      <w:r>
        <w:rPr>
          <w:rFonts w:ascii="Times New Roman"/>
          <w:b w:val="false"/>
          <w:i w:val="false"/>
          <w:color w:val="000000"/>
          <w:sz w:val="28"/>
        </w:rPr>
        <w:t>
   | организации     | организации    | лицензии        | пожарной
</w:t>
      </w:r>
      <w:r>
        <w:br/>
      </w:r>
      <w:r>
        <w:rPr>
          <w:rFonts w:ascii="Times New Roman"/>
          <w:b w:val="false"/>
          <w:i w:val="false"/>
          <w:color w:val="000000"/>
          <w:sz w:val="28"/>
        </w:rPr>
        <w:t>
   | и ее адрес      | (Ф.И.О.)       |                 | безопасности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10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Агентство Республики Казахстан по чрезвычайным ситуациям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об административном правонарушении
</w:t>
      </w:r>
    </w:p>
    <w:p>
      <w:pPr>
        <w:spacing w:after="0"/>
        <w:ind w:left="0"/>
        <w:jc w:val="both"/>
      </w:pPr>
      <w:r>
        <w:rPr>
          <w:rFonts w:ascii="Times New Roman"/>
          <w:b w:val="false"/>
          <w:i w:val="false"/>
          <w:color w:val="000000"/>
          <w:sz w:val="28"/>
        </w:rPr>
        <w:t>
"___"________200__г.                        _____________________________
</w:t>
      </w:r>
      <w:r>
        <w:br/>
      </w:r>
      <w:r>
        <w:rPr>
          <w:rFonts w:ascii="Times New Roman"/>
          <w:b w:val="false"/>
          <w:i w:val="false"/>
          <w:color w:val="000000"/>
          <w:sz w:val="28"/>
        </w:rPr>
        <w:t>
                                           (место составления протокола)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звание, Ф.И.О. лица, составившего протокол)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составил настоящий протокол о том, что гр. _______________________________
</w:t>
      </w:r>
      <w:r>
        <w:br/>
      </w:r>
      <w:r>
        <w:rPr>
          <w:rFonts w:ascii="Times New Roman"/>
          <w:b w:val="false"/>
          <w:i w:val="false"/>
          <w:color w:val="000000"/>
          <w:sz w:val="28"/>
        </w:rPr>
        <w:t>
                                            (Ф.И.О. правонарушителя)
</w:t>
      </w:r>
      <w:r>
        <w:br/>
      </w:r>
      <w:r>
        <w:rPr>
          <w:rFonts w:ascii="Times New Roman"/>
          <w:b w:val="false"/>
          <w:i w:val="false"/>
          <w:color w:val="000000"/>
          <w:sz w:val="28"/>
        </w:rPr>
        <w:t>
</w:t>
      </w:r>
      <w:r>
        <w:br/>
      </w:r>
      <w:r>
        <w:rPr>
          <w:rFonts w:ascii="Times New Roman"/>
          <w:b w:val="false"/>
          <w:i w:val="false"/>
          <w:color w:val="000000"/>
          <w:sz w:val="28"/>
        </w:rPr>
        <w:t>
Год рождения __________________  Образование _______________________
</w:t>
      </w:r>
      <w:r>
        <w:br/>
      </w:r>
      <w:r>
        <w:rPr>
          <w:rFonts w:ascii="Times New Roman"/>
          <w:b w:val="false"/>
          <w:i w:val="false"/>
          <w:color w:val="000000"/>
          <w:sz w:val="28"/>
        </w:rPr>
        <w:t>
Место жительства ___________________________________________________  
</w:t>
      </w:r>
      <w:r>
        <w:br/>
      </w:r>
      <w:r>
        <w:rPr>
          <w:rFonts w:ascii="Times New Roman"/>
          <w:b w:val="false"/>
          <w:i w:val="false"/>
          <w:color w:val="000000"/>
          <w:sz w:val="28"/>
        </w:rPr>
        <w:t>
Место работы и должность____________________________________________
</w:t>
      </w:r>
      <w:r>
        <w:br/>
      </w:r>
      <w:r>
        <w:rPr>
          <w:rFonts w:ascii="Times New Roman"/>
          <w:b w:val="false"/>
          <w:i w:val="false"/>
          <w:color w:val="000000"/>
          <w:sz w:val="28"/>
        </w:rPr>
        <w:t>
Семейное положение______________ Количество иждивенцев _____________
</w:t>
      </w:r>
      <w:r>
        <w:br/>
      </w:r>
      <w:r>
        <w:rPr>
          <w:rFonts w:ascii="Times New Roman"/>
          <w:b w:val="false"/>
          <w:i w:val="false"/>
          <w:color w:val="000000"/>
          <w:sz w:val="28"/>
        </w:rPr>
        <w:t>
"___"______________200__г.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(место, время совершения и существо административного правонарушения)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чем нарушил /а/ статью ___ часть ____
</w:t>
      </w:r>
      <w:r>
        <w:rPr>
          <w:rFonts w:ascii="Times New Roman"/>
          <w:b w:val="false"/>
          <w:i w:val="false"/>
          <w:color w:val="000000"/>
          <w:sz w:val="28"/>
        </w:rPr>
        <w:t xml:space="preserve"> Кодекса </w:t>
      </w:r>
      <w:r>
        <w:rPr>
          <w:rFonts w:ascii="Times New Roman"/>
          <w:b w:val="false"/>
          <w:i w:val="false"/>
          <w:color w:val="000000"/>
          <w:sz w:val="28"/>
        </w:rPr>
        <w:t>
 об административных право-
</w:t>
      </w:r>
      <w:r>
        <w:br/>
      </w:r>
      <w:r>
        <w:rPr>
          <w:rFonts w:ascii="Times New Roman"/>
          <w:b w:val="false"/>
          <w:i w:val="false"/>
          <w:color w:val="000000"/>
          <w:sz w:val="28"/>
        </w:rPr>
        <w:t>
нарушениях РК.
</w:t>
      </w:r>
      <w:r>
        <w:br/>
      </w:r>
      <w:r>
        <w:rPr>
          <w:rFonts w:ascii="Times New Roman"/>
          <w:b w:val="false"/>
          <w:i w:val="false"/>
          <w:color w:val="000000"/>
          <w:sz w:val="28"/>
        </w:rPr>
        <w:t>
</w:t>
      </w:r>
      <w:r>
        <w:br/>
      </w:r>
      <w:r>
        <w:rPr>
          <w:rFonts w:ascii="Times New Roman"/>
          <w:b w:val="false"/>
          <w:i w:val="false"/>
          <w:color w:val="000000"/>
          <w:sz w:val="28"/>
        </w:rPr>
        <w:t>
Свидетели (если они имеются)______________________________________________
</w:t>
      </w:r>
      <w:r>
        <w:br/>
      </w:r>
      <w:r>
        <w:rPr>
          <w:rFonts w:ascii="Times New Roman"/>
          <w:b w:val="false"/>
          <w:i w:val="false"/>
          <w:color w:val="000000"/>
          <w:sz w:val="28"/>
        </w:rPr>
        <w:t>
                                 (Ф.И.О., место жительства)
</w:t>
      </w:r>
      <w:r>
        <w:br/>
      </w:r>
      <w:r>
        <w:rPr>
          <w:rFonts w:ascii="Times New Roman"/>
          <w:b w:val="false"/>
          <w:i w:val="false"/>
          <w:color w:val="000000"/>
          <w:sz w:val="28"/>
        </w:rPr>
        <w:t>
Потерпевшие (если они имеются)______________________________________________
</w:t>
      </w:r>
      <w:r>
        <w:br/>
      </w:r>
      <w:r>
        <w:rPr>
          <w:rFonts w:ascii="Times New Roman"/>
          <w:b w:val="false"/>
          <w:i w:val="false"/>
          <w:color w:val="000000"/>
          <w:sz w:val="28"/>
        </w:rPr>
        <w:t>
                                 (Ф.И.О., место жительства)
</w:t>
      </w:r>
      <w:r>
        <w:br/>
      </w:r>
      <w:r>
        <w:rPr>
          <w:rFonts w:ascii="Times New Roman"/>
          <w:b w:val="false"/>
          <w:i w:val="false"/>
          <w:color w:val="000000"/>
          <w:sz w:val="28"/>
        </w:rPr>
        <w:t>
Объяснение правонарушителя ________________________________________________
</w:t>
      </w:r>
      <w:r>
        <w:br/>
      </w:r>
      <w:r>
        <w:rPr>
          <w:rFonts w:ascii="Times New Roman"/>
          <w:b w:val="false"/>
          <w:i w:val="false"/>
          <w:color w:val="000000"/>
          <w:sz w:val="28"/>
        </w:rPr>
        <w:t>
                             название, номер, дата метрологической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проверки, показания технического средства)
</w:t>
      </w:r>
      <w:r>
        <w:br/>
      </w:r>
      <w:r>
        <w:rPr>
          <w:rFonts w:ascii="Times New Roman"/>
          <w:b w:val="false"/>
          <w:i w:val="false"/>
          <w:color w:val="000000"/>
          <w:sz w:val="28"/>
        </w:rPr>
        <w:t>
</w:t>
      </w:r>
      <w:r>
        <w:br/>
      </w:r>
      <w:r>
        <w:rPr>
          <w:rFonts w:ascii="Times New Roman"/>
          <w:b w:val="false"/>
          <w:i w:val="false"/>
          <w:color w:val="000000"/>
          <w:sz w:val="28"/>
        </w:rPr>
        <w:t>
Иные сведения, необходимые для разрешения дела ___________________________
</w:t>
      </w:r>
      <w:r>
        <w:br/>
      </w:r>
      <w:r>
        <w:rPr>
          <w:rFonts w:ascii="Times New Roman"/>
          <w:b w:val="false"/>
          <w:i w:val="false"/>
          <w:color w:val="000000"/>
          <w:sz w:val="28"/>
        </w:rPr>
        <w:t>
</w:t>
      </w:r>
      <w:r>
        <w:br/>
      </w:r>
      <w:r>
        <w:rPr>
          <w:rFonts w:ascii="Times New Roman"/>
          <w:b w:val="false"/>
          <w:i w:val="false"/>
          <w:color w:val="000000"/>
          <w:sz w:val="28"/>
        </w:rPr>
        <w:t>
Лицу, привлекаемому к административной ответственности, разъяснены их
</w:t>
      </w:r>
      <w:r>
        <w:br/>
      </w:r>
      <w:r>
        <w:rPr>
          <w:rFonts w:ascii="Times New Roman"/>
          <w:b w:val="false"/>
          <w:i w:val="false"/>
          <w:color w:val="000000"/>
          <w:sz w:val="28"/>
        </w:rPr>
        <w:t>
права и обязанности, предусмотренные 
</w:t>
      </w:r>
      <w:r>
        <w:rPr>
          <w:rFonts w:ascii="Times New Roman"/>
          <w:b w:val="false"/>
          <w:i w:val="false"/>
          <w:color w:val="000000"/>
          <w:sz w:val="28"/>
        </w:rPr>
        <w:t xml:space="preserve"> ст. 584 </w:t>
      </w:r>
      <w:r>
        <w:rPr>
          <w:rFonts w:ascii="Times New Roman"/>
          <w:b w:val="false"/>
          <w:i w:val="false"/>
          <w:color w:val="000000"/>
          <w:sz w:val="28"/>
        </w:rPr>
        <w:t>
 КоАП РК.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(подпись лица, составившего протокол)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(подпись лица, составившего административное правонарушение;  
</w:t>
      </w:r>
      <w:r>
        <w:br/>
      </w:r>
      <w:r>
        <w:rPr>
          <w:rFonts w:ascii="Times New Roman"/>
          <w:b w:val="false"/>
          <w:i w:val="false"/>
          <w:color w:val="000000"/>
          <w:sz w:val="28"/>
        </w:rPr>
        <w:t>
в случае отказа от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подписания протокола сделать об этом отметку)
</w:t>
      </w:r>
      <w:r>
        <w:br/>
      </w:r>
      <w:r>
        <w:rPr>
          <w:rFonts w:ascii="Times New Roman"/>
          <w:b w:val="false"/>
          <w:i w:val="false"/>
          <w:color w:val="000000"/>
          <w:sz w:val="28"/>
        </w:rPr>
        <w:t>
Свидетели ________________________________________________________________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Потерпевшие ______________________________________________________________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Приложение. Объяснение правонарушителя, замечания по содержанию
</w:t>
      </w:r>
      <w:r>
        <w:br/>
      </w:r>
      <w:r>
        <w:rPr>
          <w:rFonts w:ascii="Times New Roman"/>
          <w:b w:val="false"/>
          <w:i w:val="false"/>
          <w:color w:val="000000"/>
          <w:sz w:val="28"/>
        </w:rPr>
        <w:t>
протокола, мотивы отказа от подписания протокола, протокол изъятия.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Агентство Республики Казахстан по чрезвычайным ситуациям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N ___
</w:t>
      </w:r>
      <w:r>
        <w:rPr>
          <w:rFonts w:ascii="Times New Roman"/>
          <w:b w:val="false"/>
          <w:i w:val="false"/>
          <w:color w:val="000000"/>
          <w:sz w:val="28"/>
        </w:rPr>
        <w:t>
</w:t>
      </w:r>
      <w:r>
        <w:br/>
      </w:r>
      <w:r>
        <w:rPr>
          <w:rFonts w:ascii="Times New Roman"/>
          <w:b w:val="false"/>
          <w:i w:val="false"/>
          <w:color w:val="000000"/>
          <w:sz w:val="28"/>
        </w:rPr>
        <w:t>
                  об административном правонарушении
</w:t>
      </w:r>
    </w:p>
    <w:p>
      <w:pPr>
        <w:spacing w:after="0"/>
        <w:ind w:left="0"/>
        <w:jc w:val="both"/>
      </w:pPr>
      <w:r>
        <w:rPr>
          <w:rFonts w:ascii="Times New Roman"/>
          <w:b w:val="false"/>
          <w:i w:val="false"/>
          <w:color w:val="000000"/>
          <w:sz w:val="28"/>
        </w:rPr>
        <w:t>
"___"________200__г.                               город 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звание, Ф.И.О. лица, составившего протокол)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составил настоящий протокол о том, что ___________________________________
</w:t>
      </w:r>
      <w:r>
        <w:br/>
      </w:r>
      <w:r>
        <w:rPr>
          <w:rFonts w:ascii="Times New Roman"/>
          <w:b w:val="false"/>
          <w:i w:val="false"/>
          <w:color w:val="000000"/>
          <w:sz w:val="28"/>
        </w:rPr>
        <w:t>
                                       (наименование юридического лица)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(Сведения о юридическом лице в отношение которого возбуждено дело:
</w:t>
      </w:r>
      <w:r>
        <w:br/>
      </w:r>
      <w:r>
        <w:rPr>
          <w:rFonts w:ascii="Times New Roman"/>
          <w:b w:val="false"/>
          <w:i w:val="false"/>
          <w:color w:val="000000"/>
          <w:sz w:val="28"/>
        </w:rPr>
        <w:t>
юридический адрес, Ф.И.О. руководителя, банковские реквизиты, Ф.И.О.,
</w:t>
      </w:r>
      <w:r>
        <w:br/>
      </w:r>
      <w:r>
        <w:rPr>
          <w:rFonts w:ascii="Times New Roman"/>
          <w:b w:val="false"/>
          <w:i w:val="false"/>
          <w:color w:val="000000"/>
          <w:sz w:val="28"/>
        </w:rPr>
        <w:t>
должность законного представителя)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 __________200___г _________________________________________________                                           (место, время совершения и существо
</w:t>
      </w:r>
      <w:r>
        <w:br/>
      </w:r>
      <w:r>
        <w:rPr>
          <w:rFonts w:ascii="Times New Roman"/>
          <w:b w:val="false"/>
          <w:i w:val="false"/>
          <w:color w:val="000000"/>
          <w:sz w:val="28"/>
        </w:rPr>
        <w:t>
                          административного правонарушения)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чем нарушил /а/ статью ___ часть ____
</w:t>
      </w:r>
      <w:r>
        <w:rPr>
          <w:rFonts w:ascii="Times New Roman"/>
          <w:b w:val="false"/>
          <w:i w:val="false"/>
          <w:color w:val="000000"/>
          <w:sz w:val="28"/>
        </w:rPr>
        <w:t xml:space="preserve"> Кодекса </w:t>
      </w:r>
      <w:r>
        <w:rPr>
          <w:rFonts w:ascii="Times New Roman"/>
          <w:b w:val="false"/>
          <w:i w:val="false"/>
          <w:color w:val="000000"/>
          <w:sz w:val="28"/>
        </w:rPr>
        <w:t>
 об административных право-
</w:t>
      </w:r>
      <w:r>
        <w:br/>
      </w:r>
      <w:r>
        <w:rPr>
          <w:rFonts w:ascii="Times New Roman"/>
          <w:b w:val="false"/>
          <w:i w:val="false"/>
          <w:color w:val="000000"/>
          <w:sz w:val="28"/>
        </w:rPr>
        <w:t>
нарушениях РК.
</w:t>
      </w:r>
      <w:r>
        <w:br/>
      </w:r>
      <w:r>
        <w:rPr>
          <w:rFonts w:ascii="Times New Roman"/>
          <w:b w:val="false"/>
          <w:i w:val="false"/>
          <w:color w:val="000000"/>
          <w:sz w:val="28"/>
        </w:rPr>
        <w:t>
</w:t>
      </w:r>
      <w:r>
        <w:br/>
      </w:r>
      <w:r>
        <w:rPr>
          <w:rFonts w:ascii="Times New Roman"/>
          <w:b w:val="false"/>
          <w:i w:val="false"/>
          <w:color w:val="000000"/>
          <w:sz w:val="28"/>
        </w:rPr>
        <w:t>
Свидетели (если они имеются)______________________________________________
</w:t>
      </w:r>
      <w:r>
        <w:br/>
      </w:r>
      <w:r>
        <w:rPr>
          <w:rFonts w:ascii="Times New Roman"/>
          <w:b w:val="false"/>
          <w:i w:val="false"/>
          <w:color w:val="000000"/>
          <w:sz w:val="28"/>
        </w:rPr>
        <w:t>
                                 (Ф.И.О., место жительства)
</w:t>
      </w:r>
      <w:r>
        <w:br/>
      </w:r>
      <w:r>
        <w:rPr>
          <w:rFonts w:ascii="Times New Roman"/>
          <w:b w:val="false"/>
          <w:i w:val="false"/>
          <w:color w:val="000000"/>
          <w:sz w:val="28"/>
        </w:rPr>
        <w:t>
Потерпевшие (если они имеются)____________________________________________
</w:t>
      </w:r>
      <w:r>
        <w:br/>
      </w:r>
      <w:r>
        <w:rPr>
          <w:rFonts w:ascii="Times New Roman"/>
          <w:b w:val="false"/>
          <w:i w:val="false"/>
          <w:color w:val="000000"/>
          <w:sz w:val="28"/>
        </w:rPr>
        <w:t>
                                 (Ф.И.О., место жительства)
</w:t>
      </w:r>
      <w:r>
        <w:br/>
      </w:r>
      <w:r>
        <w:rPr>
          <w:rFonts w:ascii="Times New Roman"/>
          <w:b w:val="false"/>
          <w:i w:val="false"/>
          <w:color w:val="000000"/>
          <w:sz w:val="28"/>
        </w:rPr>
        <w:t>
Свидетелям разъяснены их права и обязанности, предусмотренные 
</w:t>
      </w:r>
      <w:r>
        <w:rPr>
          <w:rFonts w:ascii="Times New Roman"/>
          <w:b w:val="false"/>
          <w:i w:val="false"/>
          <w:color w:val="000000"/>
          <w:sz w:val="28"/>
        </w:rPr>
        <w:t xml:space="preserve"> ст. 594 </w:t>
      </w:r>
      <w:r>
        <w:rPr>
          <w:rFonts w:ascii="Times New Roman"/>
          <w:b w:val="false"/>
          <w:i w:val="false"/>
          <w:color w:val="000000"/>
          <w:sz w:val="28"/>
        </w:rPr>
        <w:t>
 КоАП
</w:t>
      </w:r>
      <w:r>
        <w:br/>
      </w:r>
      <w:r>
        <w:rPr>
          <w:rFonts w:ascii="Times New Roman"/>
          <w:b w:val="false"/>
          <w:i w:val="false"/>
          <w:color w:val="000000"/>
          <w:sz w:val="28"/>
        </w:rPr>
        <w:t>
РК.
</w:t>
      </w:r>
      <w:r>
        <w:br/>
      </w:r>
      <w:r>
        <w:rPr>
          <w:rFonts w:ascii="Times New Roman"/>
          <w:b w:val="false"/>
          <w:i w:val="false"/>
          <w:color w:val="000000"/>
          <w:sz w:val="28"/>
        </w:rPr>
        <w:t>
___________________________________
</w:t>
      </w:r>
      <w:r>
        <w:br/>
      </w:r>
      <w:r>
        <w:rPr>
          <w:rFonts w:ascii="Times New Roman"/>
          <w:b w:val="false"/>
          <w:i w:val="false"/>
          <w:color w:val="000000"/>
          <w:sz w:val="28"/>
        </w:rPr>
        <w:t>
    (подпись свидетелей)
</w:t>
      </w:r>
    </w:p>
    <w:p>
      <w:pPr>
        <w:spacing w:after="0"/>
        <w:ind w:left="0"/>
        <w:jc w:val="both"/>
      </w:pPr>
      <w:r>
        <w:rPr>
          <w:rFonts w:ascii="Times New Roman"/>
          <w:b w:val="false"/>
          <w:i w:val="false"/>
          <w:color w:val="000000"/>
          <w:sz w:val="28"/>
        </w:rPr>
        <w:t>
Потерпевшему разъяснены их права и обязанности, предусмотренные 
</w:t>
      </w:r>
      <w:r>
        <w:rPr>
          <w:rFonts w:ascii="Times New Roman"/>
          <w:b w:val="false"/>
          <w:i w:val="false"/>
          <w:color w:val="000000"/>
          <w:sz w:val="28"/>
        </w:rPr>
        <w:t xml:space="preserve"> ст. 585 </w:t>
      </w:r>
      <w:r>
        <w:rPr>
          <w:rFonts w:ascii="Times New Roman"/>
          <w:b w:val="false"/>
          <w:i w:val="false"/>
          <w:color w:val="000000"/>
          <w:sz w:val="28"/>
        </w:rPr>
        <w:t>
</w:t>
      </w:r>
      <w:r>
        <w:br/>
      </w:r>
      <w:r>
        <w:rPr>
          <w:rFonts w:ascii="Times New Roman"/>
          <w:b w:val="false"/>
          <w:i w:val="false"/>
          <w:color w:val="000000"/>
          <w:sz w:val="28"/>
        </w:rPr>
        <w:t>
КоАП РК.
</w:t>
      </w:r>
      <w:r>
        <w:br/>
      </w:r>
      <w:r>
        <w:rPr>
          <w:rFonts w:ascii="Times New Roman"/>
          <w:b w:val="false"/>
          <w:i w:val="false"/>
          <w:color w:val="000000"/>
          <w:sz w:val="28"/>
        </w:rPr>
        <w:t>
___________________________________
</w:t>
      </w:r>
      <w:r>
        <w:br/>
      </w:r>
      <w:r>
        <w:rPr>
          <w:rFonts w:ascii="Times New Roman"/>
          <w:b w:val="false"/>
          <w:i w:val="false"/>
          <w:color w:val="000000"/>
          <w:sz w:val="28"/>
        </w:rPr>
        <w:t>
    (подпись потерпевшего)
</w:t>
      </w:r>
    </w:p>
    <w:p>
      <w:pPr>
        <w:spacing w:after="0"/>
        <w:ind w:left="0"/>
        <w:jc w:val="both"/>
      </w:pPr>
      <w:r>
        <w:rPr>
          <w:rFonts w:ascii="Times New Roman"/>
          <w:b w:val="false"/>
          <w:i w:val="false"/>
          <w:color w:val="000000"/>
          <w:sz w:val="28"/>
        </w:rPr>
        <w:t>
Законному представителю юридического лица, в отношении которого возбуждено
</w:t>
      </w:r>
      <w:r>
        <w:br/>
      </w:r>
      <w:r>
        <w:rPr>
          <w:rFonts w:ascii="Times New Roman"/>
          <w:b w:val="false"/>
          <w:i w:val="false"/>
          <w:color w:val="000000"/>
          <w:sz w:val="28"/>
        </w:rPr>
        <w:t>
дело, разъяснены их права и обязанности, предусмотренные 
</w:t>
      </w:r>
      <w:r>
        <w:rPr>
          <w:rFonts w:ascii="Times New Roman"/>
          <w:b w:val="false"/>
          <w:i w:val="false"/>
          <w:color w:val="000000"/>
          <w:sz w:val="28"/>
        </w:rPr>
        <w:t xml:space="preserve"> ст. 584 </w:t>
      </w:r>
      <w:r>
        <w:rPr>
          <w:rFonts w:ascii="Times New Roman"/>
          <w:b w:val="false"/>
          <w:i w:val="false"/>
          <w:color w:val="000000"/>
          <w:sz w:val="28"/>
        </w:rPr>
        <w:t>
, 
</w:t>
      </w:r>
      <w:r>
        <w:rPr>
          <w:rFonts w:ascii="Times New Roman"/>
          <w:b w:val="false"/>
          <w:i w:val="false"/>
          <w:color w:val="000000"/>
          <w:sz w:val="28"/>
        </w:rPr>
        <w:t xml:space="preserve"> 587 </w:t>
      </w:r>
      <w:r>
        <w:rPr>
          <w:rFonts w:ascii="Times New Roman"/>
          <w:b w:val="false"/>
          <w:i w:val="false"/>
          <w:color w:val="000000"/>
          <w:sz w:val="28"/>
        </w:rPr>
        <w:t>
</w:t>
      </w:r>
      <w:r>
        <w:br/>
      </w:r>
      <w:r>
        <w:rPr>
          <w:rFonts w:ascii="Times New Roman"/>
          <w:b w:val="false"/>
          <w:i w:val="false"/>
          <w:color w:val="000000"/>
          <w:sz w:val="28"/>
        </w:rPr>
        <w:t>
КоАП РК. _____________________________________________
</w:t>
      </w:r>
      <w:r>
        <w:br/>
      </w:r>
      <w:r>
        <w:rPr>
          <w:rFonts w:ascii="Times New Roman"/>
          <w:b w:val="false"/>
          <w:i w:val="false"/>
          <w:color w:val="000000"/>
          <w:sz w:val="28"/>
        </w:rPr>
        <w:t>
              (подпись законного представителя)
</w:t>
      </w:r>
    </w:p>
    <w:p>
      <w:pPr>
        <w:spacing w:after="0"/>
        <w:ind w:left="0"/>
        <w:jc w:val="both"/>
      </w:pPr>
      <w:r>
        <w:rPr>
          <w:rFonts w:ascii="Times New Roman"/>
          <w:b w:val="false"/>
          <w:i w:val="false"/>
          <w:color w:val="000000"/>
          <w:sz w:val="28"/>
        </w:rPr>
        <w:t>
Объяснение законного представителя юридического лица, в отношении которого
</w:t>
      </w:r>
      <w:r>
        <w:br/>
      </w:r>
      <w:r>
        <w:rPr>
          <w:rFonts w:ascii="Times New Roman"/>
          <w:b w:val="false"/>
          <w:i w:val="false"/>
          <w:color w:val="000000"/>
          <w:sz w:val="28"/>
        </w:rPr>
        <w:t>
возбуждено дело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Иные сведения, необходимые для разрешения дела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Подпись законного представителя юридического лица, в отношении которого
</w:t>
      </w:r>
      <w:r>
        <w:br/>
      </w:r>
      <w:r>
        <w:rPr>
          <w:rFonts w:ascii="Times New Roman"/>
          <w:b w:val="false"/>
          <w:i w:val="false"/>
          <w:color w:val="000000"/>
          <w:sz w:val="28"/>
        </w:rPr>
        <w:t>
возбуждено дело.
</w:t>
      </w:r>
      <w:r>
        <w:br/>
      </w:r>
      <w:r>
        <w:rPr>
          <w:rFonts w:ascii="Times New Roman"/>
          <w:b w:val="false"/>
          <w:i w:val="false"/>
          <w:color w:val="000000"/>
          <w:sz w:val="28"/>
        </w:rPr>
        <w:t>
</w:t>
      </w:r>
      <w:r>
        <w:br/>
      </w:r>
      <w:r>
        <w:rPr>
          <w:rFonts w:ascii="Times New Roman"/>
          <w:b w:val="false"/>
          <w:i w:val="false"/>
          <w:color w:val="000000"/>
          <w:sz w:val="28"/>
        </w:rPr>
        <w:t>
____________________________
</w:t>
      </w:r>
      <w:r>
        <w:br/>
      </w:r>
      <w:r>
        <w:rPr>
          <w:rFonts w:ascii="Times New Roman"/>
          <w:b w:val="false"/>
          <w:i w:val="false"/>
          <w:color w:val="000000"/>
          <w:sz w:val="28"/>
        </w:rPr>
        <w:t>
 подпись свидетелей
</w:t>
      </w:r>
      <w:r>
        <w:br/>
      </w:r>
      <w:r>
        <w:rPr>
          <w:rFonts w:ascii="Times New Roman"/>
          <w:b w:val="false"/>
          <w:i w:val="false"/>
          <w:color w:val="000000"/>
          <w:sz w:val="28"/>
        </w:rPr>
        <w:t>
____________________________
</w:t>
      </w:r>
      <w:r>
        <w:br/>
      </w:r>
      <w:r>
        <w:rPr>
          <w:rFonts w:ascii="Times New Roman"/>
          <w:b w:val="false"/>
          <w:i w:val="false"/>
          <w:color w:val="000000"/>
          <w:sz w:val="28"/>
        </w:rPr>
        <w:t>
 подпись потерпевшего
</w:t>
      </w:r>
    </w:p>
    <w:p>
      <w:pPr>
        <w:spacing w:after="0"/>
        <w:ind w:left="0"/>
        <w:jc w:val="both"/>
      </w:pPr>
      <w:r>
        <w:rPr>
          <w:rFonts w:ascii="Times New Roman"/>
          <w:b w:val="false"/>
          <w:i w:val="false"/>
          <w:color w:val="000000"/>
          <w:sz w:val="28"/>
        </w:rPr>
        <w:t>
Подпись лица составившего протокол _______________________________________
</w:t>
      </w:r>
      <w:r>
        <w:br/>
      </w:r>
      <w:r>
        <w:rPr>
          <w:rFonts w:ascii="Times New Roman"/>
          <w:b w:val="false"/>
          <w:i w:val="false"/>
          <w:color w:val="000000"/>
          <w:sz w:val="28"/>
        </w:rPr>
        <w:t>
</w:t>
      </w:r>
      <w:r>
        <w:br/>
      </w:r>
      <w:r>
        <w:rPr>
          <w:rFonts w:ascii="Times New Roman"/>
          <w:b w:val="false"/>
          <w:i w:val="false"/>
          <w:color w:val="000000"/>
          <w:sz w:val="28"/>
        </w:rPr>
        <w:t>
                 "____" 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административных дел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NN|Дата   |Кто и |Ф.И.О.|Место  |Дата    |Когда  |Резуль-|Обжало-|Прекра-
</w:t>
      </w:r>
      <w:r>
        <w:br/>
      </w:r>
      <w:r>
        <w:rPr>
          <w:rFonts w:ascii="Times New Roman"/>
          <w:b w:val="false"/>
          <w:i w:val="false"/>
          <w:color w:val="000000"/>
          <w:sz w:val="28"/>
        </w:rPr>
        <w:t>
п/п|регист-|когда |нару- |работы,|рассмот-|и кому |тат    |вание  |щено
</w:t>
      </w:r>
      <w:r>
        <w:br/>
      </w:r>
      <w:r>
        <w:rPr>
          <w:rFonts w:ascii="Times New Roman"/>
          <w:b w:val="false"/>
          <w:i w:val="false"/>
          <w:color w:val="000000"/>
          <w:sz w:val="28"/>
        </w:rPr>
        <w:t>
  |рации и|соста-|шителя|долж-  |рения   |направ-|испол- |(опро- |произ-
</w:t>
      </w:r>
      <w:r>
        <w:br/>
      </w:r>
      <w:r>
        <w:rPr>
          <w:rFonts w:ascii="Times New Roman"/>
          <w:b w:val="false"/>
          <w:i w:val="false"/>
          <w:color w:val="000000"/>
          <w:sz w:val="28"/>
        </w:rPr>
        <w:t>
  |номер  |вил   |      |ность, |адм.    |лено   |нения  |тесто- |водство
</w:t>
      </w:r>
      <w:r>
        <w:br/>
      </w:r>
      <w:r>
        <w:rPr>
          <w:rFonts w:ascii="Times New Roman"/>
          <w:b w:val="false"/>
          <w:i w:val="false"/>
          <w:color w:val="000000"/>
          <w:sz w:val="28"/>
        </w:rPr>
        <w:t>
  |прото- |про-  |      |место- |дела,   |поста- |поста- |вание) |по адм.
</w:t>
      </w:r>
      <w:r>
        <w:br/>
      </w:r>
      <w:r>
        <w:rPr>
          <w:rFonts w:ascii="Times New Roman"/>
          <w:b w:val="false"/>
          <w:i w:val="false"/>
          <w:color w:val="000000"/>
          <w:sz w:val="28"/>
        </w:rPr>
        <w:t>
  |кола   |токол |      |житель-|приня-  |новле- |новле- |и реше-|делу. 
</w:t>
      </w:r>
      <w:r>
        <w:br/>
      </w:r>
      <w:r>
        <w:rPr>
          <w:rFonts w:ascii="Times New Roman"/>
          <w:b w:val="false"/>
          <w:i w:val="false"/>
          <w:color w:val="000000"/>
          <w:sz w:val="28"/>
        </w:rPr>
        <w:t>
  |       |      |      |ство   |тое     |ние для|ния    |ние по |
</w:t>
      </w:r>
      <w:r>
        <w:br/>
      </w:r>
      <w:r>
        <w:rPr>
          <w:rFonts w:ascii="Times New Roman"/>
          <w:b w:val="false"/>
          <w:i w:val="false"/>
          <w:color w:val="000000"/>
          <w:sz w:val="28"/>
        </w:rPr>
        <w:t>
  |       |      |      |(для   |решение |прину- |       |жалобе |
</w:t>
      </w:r>
      <w:r>
        <w:br/>
      </w:r>
      <w:r>
        <w:rPr>
          <w:rFonts w:ascii="Times New Roman"/>
          <w:b w:val="false"/>
          <w:i w:val="false"/>
          <w:color w:val="000000"/>
          <w:sz w:val="28"/>
        </w:rPr>
        <w:t>
  |       |      |      |нерабо-|        |дитель-|       |(про-  |
</w:t>
      </w:r>
      <w:r>
        <w:br/>
      </w:r>
      <w:r>
        <w:rPr>
          <w:rFonts w:ascii="Times New Roman"/>
          <w:b w:val="false"/>
          <w:i w:val="false"/>
          <w:color w:val="000000"/>
          <w:sz w:val="28"/>
        </w:rPr>
        <w:t>
  |       |      |      |тающих)|        |ного   |       |тесту) |
</w:t>
      </w:r>
      <w:r>
        <w:br/>
      </w:r>
      <w:r>
        <w:rPr>
          <w:rFonts w:ascii="Times New Roman"/>
          <w:b w:val="false"/>
          <w:i w:val="false"/>
          <w:color w:val="000000"/>
          <w:sz w:val="28"/>
        </w:rPr>
        <w:t>
  |       |      |      |       |        |испол- |       |       |
</w:t>
      </w:r>
      <w:r>
        <w:br/>
      </w:r>
      <w:r>
        <w:rPr>
          <w:rFonts w:ascii="Times New Roman"/>
          <w:b w:val="false"/>
          <w:i w:val="false"/>
          <w:color w:val="000000"/>
          <w:sz w:val="28"/>
        </w:rPr>
        <w:t>
  |       |      |      |       |        |нения  |       |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12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Агентство Республики Казахстан по чрезвычайным ситуациям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Постановление
</w:t>
      </w:r>
      <w:r>
        <w:rPr>
          <w:rFonts w:ascii="Times New Roman"/>
          <w:b w:val="false"/>
          <w:i w:val="false"/>
          <w:color w:val="000000"/>
          <w:sz w:val="28"/>
        </w:rPr>
        <w:t>
</w:t>
      </w:r>
      <w:r>
        <w:br/>
      </w:r>
      <w:r>
        <w:rPr>
          <w:rFonts w:ascii="Times New Roman"/>
          <w:b w:val="false"/>
          <w:i w:val="false"/>
          <w:color w:val="000000"/>
          <w:sz w:val="28"/>
        </w:rPr>
        <w:t>
               по делу об административном правонарушении
</w:t>
      </w:r>
    </w:p>
    <w:p>
      <w:pPr>
        <w:spacing w:after="0"/>
        <w:ind w:left="0"/>
        <w:jc w:val="both"/>
      </w:pPr>
      <w:r>
        <w:rPr>
          <w:rFonts w:ascii="Times New Roman"/>
          <w:b w:val="false"/>
          <w:i w:val="false"/>
          <w:color w:val="000000"/>
          <w:sz w:val="28"/>
        </w:rPr>
        <w:t>
"___"________200__г.                       _______________________________
</w:t>
      </w:r>
      <w:r>
        <w:br/>
      </w:r>
      <w:r>
        <w:rPr>
          <w:rFonts w:ascii="Times New Roman"/>
          <w:b w:val="false"/>
          <w:i w:val="false"/>
          <w:color w:val="000000"/>
          <w:sz w:val="28"/>
        </w:rPr>
        <w:t>
                                          место составления постановления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(должность, спец. звание, Ф.И.О. должностного лица)
</w:t>
      </w:r>
    </w:p>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 xml:space="preserve"> Кодекса </w:t>
      </w:r>
      <w:r>
        <w:rPr>
          <w:rFonts w:ascii="Times New Roman"/>
          <w:b w:val="false"/>
          <w:i w:val="false"/>
          <w:color w:val="000000"/>
          <w:sz w:val="28"/>
        </w:rPr>
        <w:t>
 об административных правонарушениях, рассмотрев дело
</w:t>
      </w:r>
      <w:r>
        <w:br/>
      </w:r>
      <w:r>
        <w:rPr>
          <w:rFonts w:ascii="Times New Roman"/>
          <w:b w:val="false"/>
          <w:i w:val="false"/>
          <w:color w:val="000000"/>
          <w:sz w:val="28"/>
        </w:rPr>
        <w:t>
об административном правонарушении N ____
</w:t>
      </w:r>
    </w:p>
    <w:p>
      <w:pPr>
        <w:spacing w:after="0"/>
        <w:ind w:left="0"/>
        <w:jc w:val="both"/>
      </w:pPr>
      <w:r>
        <w:rPr>
          <w:rFonts w:ascii="Times New Roman"/>
          <w:b w:val="false"/>
          <w:i w:val="false"/>
          <w:color w:val="000000"/>
          <w:sz w:val="28"/>
        </w:rPr>
        <w:t>
                                  Уcтановил: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(Ф.И.О. лица, привлекаемого к ответственности)
</w:t>
      </w:r>
    </w:p>
    <w:p>
      <w:pPr>
        <w:spacing w:after="0"/>
        <w:ind w:left="0"/>
        <w:jc w:val="both"/>
      </w:pPr>
      <w:r>
        <w:rPr>
          <w:rFonts w:ascii="Times New Roman"/>
          <w:b w:val="false"/>
          <w:i w:val="false"/>
          <w:color w:val="000000"/>
          <w:sz w:val="28"/>
        </w:rPr>
        <w:t>
Год рождения __________________________   Образования ____________________
</w:t>
      </w:r>
      <w:r>
        <w:br/>
      </w:r>
      <w:r>
        <w:rPr>
          <w:rFonts w:ascii="Times New Roman"/>
          <w:b w:val="false"/>
          <w:i w:val="false"/>
          <w:color w:val="000000"/>
          <w:sz w:val="28"/>
        </w:rPr>
        <w:t>
Место жительства__________________________________________________________
</w:t>
      </w:r>
      <w:r>
        <w:br/>
      </w:r>
      <w:r>
        <w:rPr>
          <w:rFonts w:ascii="Times New Roman"/>
          <w:b w:val="false"/>
          <w:i w:val="false"/>
          <w:color w:val="000000"/>
          <w:sz w:val="28"/>
        </w:rPr>
        <w:t>
Место работы и должность__________________________________________________
</w:t>
      </w:r>
      <w:r>
        <w:br/>
      </w:r>
      <w:r>
        <w:rPr>
          <w:rFonts w:ascii="Times New Roman"/>
          <w:b w:val="false"/>
          <w:i w:val="false"/>
          <w:color w:val="000000"/>
          <w:sz w:val="28"/>
        </w:rPr>
        <w:t>
Семейное положение___________________     Количество иждивенцев___________
</w:t>
      </w:r>
    </w:p>
    <w:p>
      <w:pPr>
        <w:spacing w:after="0"/>
        <w:ind w:left="0"/>
        <w:jc w:val="both"/>
      </w:pPr>
      <w:r>
        <w:rPr>
          <w:rFonts w:ascii="Times New Roman"/>
          <w:b w:val="false"/>
          <w:i w:val="false"/>
          <w:color w:val="000000"/>
          <w:sz w:val="28"/>
        </w:rPr>
        <w:t>
"___"__________200__г.
</w:t>
      </w:r>
      <w:r>
        <w:br/>
      </w:r>
      <w:r>
        <w:rPr>
          <w:rFonts w:ascii="Times New Roman"/>
          <w:b w:val="false"/>
          <w:i w:val="false"/>
          <w:color w:val="000000"/>
          <w:sz w:val="28"/>
        </w:rPr>
        <w:t>
__________________________________________________________________________                      (изложение обстоятельств, установленных при рассмотрении дела)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чем нарушил статью _______________часть _______________Ко АП РК.
</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 ст. 60 </w:t>
      </w:r>
      <w:r>
        <w:rPr>
          <w:rFonts w:ascii="Times New Roman"/>
          <w:b w:val="false"/>
          <w:i w:val="false"/>
          <w:color w:val="000000"/>
          <w:sz w:val="28"/>
        </w:rPr>
        <w:t>
, 
</w:t>
      </w:r>
      <w:r>
        <w:rPr>
          <w:rFonts w:ascii="Times New Roman"/>
          <w:b w:val="false"/>
          <w:i w:val="false"/>
          <w:color w:val="000000"/>
          <w:sz w:val="28"/>
        </w:rPr>
        <w:t xml:space="preserve"> 578, </w:t>
      </w:r>
      <w:r>
        <w:rPr>
          <w:rFonts w:ascii="Times New Roman"/>
          <w:b w:val="false"/>
          <w:i w:val="false"/>
          <w:color w:val="000000"/>
          <w:sz w:val="28"/>
        </w:rPr>
        <w:t>
</w:t>
      </w:r>
      <w:r>
        <w:rPr>
          <w:rFonts w:ascii="Times New Roman"/>
          <w:b w:val="false"/>
          <w:i w:val="false"/>
          <w:color w:val="000000"/>
          <w:sz w:val="28"/>
        </w:rPr>
        <w:t xml:space="preserve"> 648 КоАП </w:t>
      </w:r>
      <w:r>
        <w:rPr>
          <w:rFonts w:ascii="Times New Roman"/>
          <w:b w:val="false"/>
          <w:i w:val="false"/>
          <w:color w:val="000000"/>
          <w:sz w:val="28"/>
        </w:rPr>
        <w:t>
 РК 
</w:t>
      </w:r>
    </w:p>
    <w:p>
      <w:pPr>
        <w:spacing w:after="0"/>
        <w:ind w:left="0"/>
        <w:jc w:val="both"/>
      </w:pPr>
      <w:r>
        <w:rPr>
          <w:rFonts w:ascii="Times New Roman"/>
          <w:b w:val="false"/>
          <w:i w:val="false"/>
          <w:color w:val="000000"/>
          <w:sz w:val="28"/>
        </w:rPr>
        <w:t>
                                 Постановил: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Гражданин_________________________________________________________________
</w:t>
      </w:r>
      <w:r>
        <w:br/>
      </w:r>
      <w:r>
        <w:rPr>
          <w:rFonts w:ascii="Times New Roman"/>
          <w:b w:val="false"/>
          <w:i w:val="false"/>
          <w:color w:val="000000"/>
          <w:sz w:val="28"/>
        </w:rPr>
        <w:t>
                          (Ф.И.О. нарушителя)
</w:t>
      </w:r>
      <w:r>
        <w:br/>
      </w:r>
      <w:r>
        <w:rPr>
          <w:rFonts w:ascii="Times New Roman"/>
          <w:b w:val="false"/>
          <w:i w:val="false"/>
          <w:color w:val="000000"/>
          <w:sz w:val="28"/>
        </w:rPr>
        <w:t>
________________________привлечь к административной ответственности в виде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Настоящее постановление может быть обжаловано в течение 10 дней со
</w:t>
      </w:r>
      <w:r>
        <w:br/>
      </w:r>
      <w:r>
        <w:rPr>
          <w:rFonts w:ascii="Times New Roman"/>
          <w:b w:val="false"/>
          <w:i w:val="false"/>
          <w:color w:val="000000"/>
          <w:sz w:val="28"/>
        </w:rPr>
        <w:t>
дня его вынесения вышестоящему органу ГПС (должностному лицу) или суд.
</w:t>
      </w:r>
      <w:r>
        <w:br/>
      </w:r>
      <w:r>
        <w:rPr>
          <w:rFonts w:ascii="Times New Roman"/>
          <w:b w:val="false"/>
          <w:i w:val="false"/>
          <w:color w:val="000000"/>
          <w:sz w:val="28"/>
        </w:rPr>
        <w:t>
Решение которого является окончательным. Штраф должен быть внесен в
</w:t>
      </w:r>
      <w:r>
        <w:br/>
      </w:r>
      <w:r>
        <w:rPr>
          <w:rFonts w:ascii="Times New Roman"/>
          <w:b w:val="false"/>
          <w:i w:val="false"/>
          <w:color w:val="000000"/>
          <w:sz w:val="28"/>
        </w:rPr>
        <w:t>
Народный сберегательный банк РК в течение 30 суток со дня вступления
</w:t>
      </w:r>
      <w:r>
        <w:br/>
      </w:r>
      <w:r>
        <w:rPr>
          <w:rFonts w:ascii="Times New Roman"/>
          <w:b w:val="false"/>
          <w:i w:val="false"/>
          <w:color w:val="000000"/>
          <w:sz w:val="28"/>
        </w:rPr>
        <w:t>
в законную силу настоящего постановления или со дня истечения сроков
</w:t>
      </w:r>
      <w:r>
        <w:br/>
      </w:r>
      <w:r>
        <w:rPr>
          <w:rFonts w:ascii="Times New Roman"/>
          <w:b w:val="false"/>
          <w:i w:val="false"/>
          <w:color w:val="000000"/>
          <w:sz w:val="28"/>
        </w:rPr>
        <w:t>
отсрочки, предусмотренной 
</w:t>
      </w:r>
      <w:r>
        <w:rPr>
          <w:rFonts w:ascii="Times New Roman"/>
          <w:b w:val="false"/>
          <w:i w:val="false"/>
          <w:color w:val="000000"/>
          <w:sz w:val="28"/>
        </w:rPr>
        <w:t xml:space="preserve"> ст. 701 </w:t>
      </w:r>
      <w:r>
        <w:rPr>
          <w:rFonts w:ascii="Times New Roman"/>
          <w:b w:val="false"/>
          <w:i w:val="false"/>
          <w:color w:val="000000"/>
          <w:sz w:val="28"/>
        </w:rPr>
        <w:t>
 КоАП РК.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(должность, Ф.И.О. подпись лица, вынесшего постановление)
</w:t>
      </w:r>
    </w:p>
    <w:p>
      <w:pPr>
        <w:spacing w:after="0"/>
        <w:ind w:left="0"/>
        <w:jc w:val="both"/>
      </w:pPr>
      <w:r>
        <w:rPr>
          <w:rFonts w:ascii="Times New Roman"/>
          <w:b w:val="false"/>
          <w:i w:val="false"/>
          <w:color w:val="000000"/>
          <w:sz w:val="28"/>
        </w:rPr>
        <w:t>
Копию постановления от  "______"________________200 __г. по делу N ____
</w:t>
      </w:r>
      <w:r>
        <w:br/>
      </w:r>
      <w:r>
        <w:rPr>
          <w:rFonts w:ascii="Times New Roman"/>
          <w:b w:val="false"/>
          <w:i w:val="false"/>
          <w:color w:val="000000"/>
          <w:sz w:val="28"/>
        </w:rPr>
        <w:t>
получил (а)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(фамилия, подпись)
</w:t>
      </w:r>
    </w:p>
    <w:p>
      <w:pPr>
        <w:spacing w:after="0"/>
        <w:ind w:left="0"/>
        <w:jc w:val="both"/>
      </w:pPr>
      <w:r>
        <w:rPr>
          <w:rFonts w:ascii="Times New Roman"/>
          <w:b w:val="false"/>
          <w:i w:val="false"/>
          <w:color w:val="000000"/>
          <w:sz w:val="28"/>
        </w:rPr>
        <w:t>
Копия постановления выслана по почте "_____"____________ 200__ г.       
</w:t>
      </w:r>
    </w:p>
    <w:p>
      <w:pPr>
        <w:spacing w:after="0"/>
        <w:ind w:left="0"/>
        <w:jc w:val="both"/>
      </w:pPr>
      <w:r>
        <w:rPr>
          <w:rFonts w:ascii="Times New Roman"/>
          <w:b w:val="false"/>
          <w:i w:val="false"/>
          <w:color w:val="000000"/>
          <w:sz w:val="28"/>
        </w:rPr>
        <w:t>
Квитанция N______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13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Агентство Республики Казахстан по чрезвычайным ситуациям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Постановление N_____
</w:t>
      </w:r>
      <w:r>
        <w:rPr>
          <w:rFonts w:ascii="Times New Roman"/>
          <w:b w:val="false"/>
          <w:i w:val="false"/>
          <w:color w:val="000000"/>
          <w:sz w:val="28"/>
        </w:rPr>
        <w:t>
</w:t>
      </w:r>
      <w:r>
        <w:br/>
      </w:r>
      <w:r>
        <w:rPr>
          <w:rFonts w:ascii="Times New Roman"/>
          <w:b w:val="false"/>
          <w:i w:val="false"/>
          <w:color w:val="000000"/>
          <w:sz w:val="28"/>
        </w:rPr>
        <w:t>
                    о приостановке работы объекта,
</w:t>
      </w:r>
      <w:r>
        <w:br/>
      </w:r>
      <w:r>
        <w:rPr>
          <w:rFonts w:ascii="Times New Roman"/>
          <w:b w:val="false"/>
          <w:i w:val="false"/>
          <w:color w:val="000000"/>
          <w:sz w:val="28"/>
        </w:rPr>
        <w:t>
                    запрещении эксплуатации здания
</w:t>
      </w:r>
    </w:p>
    <w:p>
      <w:pPr>
        <w:spacing w:after="0"/>
        <w:ind w:left="0"/>
        <w:jc w:val="both"/>
      </w:pPr>
      <w:r>
        <w:rPr>
          <w:rFonts w:ascii="Times New Roman"/>
          <w:b w:val="false"/>
          <w:i w:val="false"/>
          <w:color w:val="000000"/>
          <w:sz w:val="28"/>
        </w:rPr>
        <w:t>
"___"________200__г.                      _______________________________
</w:t>
      </w:r>
      <w:r>
        <w:br/>
      </w:r>
      <w:r>
        <w:rPr>
          <w:rFonts w:ascii="Times New Roman"/>
          <w:b w:val="false"/>
          <w:i w:val="false"/>
          <w:color w:val="000000"/>
          <w:sz w:val="28"/>
        </w:rPr>
        <w:t>
                                        место составления постановления
</w:t>
      </w:r>
    </w:p>
    <w:p>
      <w:pPr>
        <w:spacing w:after="0"/>
        <w:ind w:left="0"/>
        <w:jc w:val="both"/>
      </w:pPr>
      <w:r>
        <w:rPr>
          <w:rFonts w:ascii="Times New Roman"/>
          <w:b w:val="false"/>
          <w:i w:val="false"/>
          <w:color w:val="000000"/>
          <w:sz w:val="28"/>
        </w:rPr>
        <w:t>
Я,________________________________________________________________________                              (должность, орган, звание, Ф.И.О.)
</w:t>
      </w:r>
    </w:p>
    <w:p>
      <w:pPr>
        <w:spacing w:after="0"/>
        <w:ind w:left="0"/>
        <w:jc w:val="both"/>
      </w:pPr>
      <w:r>
        <w:rPr>
          <w:rFonts w:ascii="Times New Roman"/>
          <w:b w:val="false"/>
          <w:i w:val="false"/>
          <w:color w:val="000000"/>
          <w:sz w:val="28"/>
        </w:rPr>
        <w:t>
рассмотрев материалы о противопожарном состоянии__________________________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предприятия, учреждения, организации,
</w:t>
      </w:r>
      <w:r>
        <w:br/>
      </w:r>
      <w:r>
        <w:rPr>
          <w:rFonts w:ascii="Times New Roman"/>
          <w:b w:val="false"/>
          <w:i w:val="false"/>
          <w:color w:val="000000"/>
          <w:sz w:val="28"/>
        </w:rPr>
        <w:t>
               его ведомственная принадлежность)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(четко и последовательно излагается характер нарушения требований норм 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правил пожарной безопасности, которые создают непосредственную угрозу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возникновения пожара, обоснованные пунктами действующих норм и правил)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Неустранение выше изложенных причин, создает непосредственную угрозу
</w:t>
      </w:r>
      <w:r>
        <w:br/>
      </w:r>
      <w:r>
        <w:rPr>
          <w:rFonts w:ascii="Times New Roman"/>
          <w:b w:val="false"/>
          <w:i w:val="false"/>
          <w:color w:val="000000"/>
          <w:sz w:val="28"/>
        </w:rPr>
        <w:t>
возникновения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(указать наименование объекта)
</w:t>
      </w:r>
    </w:p>
    <w:p>
      <w:pPr>
        <w:spacing w:after="0"/>
        <w:ind w:left="0"/>
        <w:jc w:val="both"/>
      </w:pPr>
      <w:r>
        <w:rPr>
          <w:rFonts w:ascii="Times New Roman"/>
          <w:b w:val="false"/>
          <w:i w:val="false"/>
          <w:color w:val="000000"/>
          <w:sz w:val="28"/>
        </w:rPr>
        <w:t>
     В целях сохранения жизни людей и материальных ценностей от уничтожения
</w:t>
      </w:r>
      <w:r>
        <w:br/>
      </w:r>
      <w:r>
        <w:rPr>
          <w:rFonts w:ascii="Times New Roman"/>
          <w:b w:val="false"/>
          <w:i w:val="false"/>
          <w:color w:val="000000"/>
          <w:sz w:val="28"/>
        </w:rPr>
        <w:t>
огнем, руководствуясь ст. 10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w:t>
      </w:r>
      <w:r>
        <w:br/>
      </w:r>
      <w:r>
        <w:rPr>
          <w:rFonts w:ascii="Times New Roman"/>
          <w:b w:val="false"/>
          <w:i w:val="false"/>
          <w:color w:val="000000"/>
          <w:sz w:val="28"/>
        </w:rPr>
        <w:t>
"О пожарной безопасности"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Дальнейшую эксплуатацию ___________________________приостановить с
</w:t>
      </w:r>
      <w:r>
        <w:br/>
      </w:r>
      <w:r>
        <w:rPr>
          <w:rFonts w:ascii="Times New Roman"/>
          <w:b w:val="false"/>
          <w:i w:val="false"/>
          <w:color w:val="000000"/>
          <w:sz w:val="28"/>
        </w:rPr>
        <w:t>
                              (указать чего)
</w:t>
      </w:r>
      <w:r>
        <w:br/>
      </w:r>
      <w:r>
        <w:rPr>
          <w:rFonts w:ascii="Times New Roman"/>
          <w:b w:val="false"/>
          <w:i w:val="false"/>
          <w:color w:val="000000"/>
          <w:sz w:val="28"/>
        </w:rPr>
        <w:t>
"____" ______ 200__г.
</w:t>
      </w:r>
      <w:r>
        <w:br/>
      </w:r>
      <w:r>
        <w:rPr>
          <w:rFonts w:ascii="Times New Roman"/>
          <w:b w:val="false"/>
          <w:i w:val="false"/>
          <w:color w:val="000000"/>
          <w:sz w:val="28"/>
        </w:rPr>
        <w:t>
</w:t>
      </w:r>
      <w:r>
        <w:br/>
      </w:r>
      <w:r>
        <w:rPr>
          <w:rFonts w:ascii="Times New Roman"/>
          <w:b w:val="false"/>
          <w:i w:val="false"/>
          <w:color w:val="000000"/>
          <w:sz w:val="28"/>
        </w:rPr>
        <w:t>
2. Приведение настоящего постановления в исполнение поручить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(указать должность и Ф.И.О. работника Государственного пожарного надзора)
</w:t>
      </w:r>
    </w:p>
    <w:p>
      <w:pPr>
        <w:spacing w:after="0"/>
        <w:ind w:left="0"/>
        <w:jc w:val="both"/>
      </w:pPr>
      <w:r>
        <w:rPr>
          <w:rFonts w:ascii="Times New Roman"/>
          <w:b w:val="false"/>
          <w:i w:val="false"/>
          <w:color w:val="000000"/>
          <w:sz w:val="28"/>
        </w:rPr>
        <w:t>
3. Постановление привести в исполнение____________________________________                                                          (указать способ приведения
</w:t>
      </w:r>
      <w:r>
        <w:br/>
      </w:r>
      <w:r>
        <w:rPr>
          <w:rFonts w:ascii="Times New Roman"/>
          <w:b w:val="false"/>
          <w:i w:val="false"/>
          <w:color w:val="000000"/>
          <w:sz w:val="28"/>
        </w:rPr>
        <w:t>
                                        постановления в исполнение)
</w:t>
      </w:r>
    </w:p>
    <w:p>
      <w:pPr>
        <w:spacing w:after="0"/>
        <w:ind w:left="0"/>
        <w:jc w:val="both"/>
      </w:pPr>
      <w:r>
        <w:rPr>
          <w:rFonts w:ascii="Times New Roman"/>
          <w:b w:val="false"/>
          <w:i w:val="false"/>
          <w:color w:val="000000"/>
          <w:sz w:val="28"/>
        </w:rPr>
        <w:t>
4. Постановление для сведения направить __________________________________
</w:t>
      </w:r>
      <w:r>
        <w:br/>
      </w:r>
      <w:r>
        <w:rPr>
          <w:rFonts w:ascii="Times New Roman"/>
          <w:b w:val="false"/>
          <w:i w:val="false"/>
          <w:color w:val="000000"/>
          <w:sz w:val="28"/>
        </w:rPr>
        <w:t>
                                         (указать в какой адрес
</w:t>
      </w:r>
      <w:r>
        <w:br/>
      </w:r>
      <w:r>
        <w:rPr>
          <w:rFonts w:ascii="Times New Roman"/>
          <w:b w:val="false"/>
          <w:i w:val="false"/>
          <w:color w:val="000000"/>
          <w:sz w:val="28"/>
        </w:rPr>
        <w:t>
                                          высылается постановление)
</w:t>
      </w:r>
      <w:r>
        <w:br/>
      </w:r>
      <w:r>
        <w:rPr>
          <w:rFonts w:ascii="Times New Roman"/>
          <w:b w:val="false"/>
          <w:i w:val="false"/>
          <w:color w:val="000000"/>
          <w:sz w:val="28"/>
        </w:rPr>
        <w:t>
5. Объявить ______________________________________________________________
</w:t>
      </w:r>
      <w:r>
        <w:br/>
      </w:r>
      <w:r>
        <w:rPr>
          <w:rFonts w:ascii="Times New Roman"/>
          <w:b w:val="false"/>
          <w:i w:val="false"/>
          <w:color w:val="000000"/>
          <w:sz w:val="28"/>
        </w:rPr>
        <w:t>
            (указываются руководитель организации или собственник, где
</w:t>
      </w:r>
      <w:r>
        <w:br/>
      </w:r>
      <w:r>
        <w:rPr>
          <w:rFonts w:ascii="Times New Roman"/>
          <w:b w:val="false"/>
          <w:i w:val="false"/>
          <w:color w:val="000000"/>
          <w:sz w:val="28"/>
        </w:rPr>
        <w:t>
                применена эта мера административного воздействия)
</w:t>
      </w:r>
    </w:p>
    <w:p>
      <w:pPr>
        <w:spacing w:after="0"/>
        <w:ind w:left="0"/>
        <w:jc w:val="both"/>
      </w:pPr>
      <w:r>
        <w:rPr>
          <w:rFonts w:ascii="Times New Roman"/>
          <w:b w:val="false"/>
          <w:i w:val="false"/>
          <w:color w:val="000000"/>
          <w:sz w:val="28"/>
        </w:rPr>
        <w:t>
а) что настоящее постановление в 5-ти дневный срок со дня вручения может
</w:t>
      </w:r>
      <w:r>
        <w:br/>
      </w:r>
      <w:r>
        <w:rPr>
          <w:rFonts w:ascii="Times New Roman"/>
          <w:b w:val="false"/>
          <w:i w:val="false"/>
          <w:color w:val="000000"/>
          <w:sz w:val="28"/>
        </w:rPr>
        <w:t>
  быть обжаловано в вышестоящий орган Государственного пожарного надзора.
</w:t>
      </w:r>
      <w:r>
        <w:br/>
      </w:r>
      <w:r>
        <w:rPr>
          <w:rFonts w:ascii="Times New Roman"/>
          <w:b w:val="false"/>
          <w:i w:val="false"/>
          <w:color w:val="000000"/>
          <w:sz w:val="28"/>
        </w:rPr>
        <w:t>
  Подача жалобы не приостанавливает исполнение постановления.
</w:t>
      </w:r>
      <w:r>
        <w:br/>
      </w:r>
      <w:r>
        <w:rPr>
          <w:rFonts w:ascii="Times New Roman"/>
          <w:b w:val="false"/>
          <w:i w:val="false"/>
          <w:color w:val="000000"/>
          <w:sz w:val="28"/>
        </w:rPr>
        <w:t>
б) Эксплуатация _________________________________________________________
</w:t>
      </w:r>
      <w:r>
        <w:br/>
      </w:r>
      <w:r>
        <w:rPr>
          <w:rFonts w:ascii="Times New Roman"/>
          <w:b w:val="false"/>
          <w:i w:val="false"/>
          <w:color w:val="000000"/>
          <w:sz w:val="28"/>
        </w:rPr>
        <w:t>
  будет разрешена после устранения указанных нарушений
</w:t>
      </w:r>
      <w:r>
        <w:br/>
      </w:r>
      <w:r>
        <w:rPr>
          <w:rFonts w:ascii="Times New Roman"/>
          <w:b w:val="false"/>
          <w:i w:val="false"/>
          <w:color w:val="000000"/>
          <w:sz w:val="28"/>
        </w:rPr>
        <w:t>
  требований противопожарных норм и правил.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Подпись лица, вынесшего постановление ____________________
</w:t>
      </w:r>
    </w:p>
    <w:p>
      <w:pPr>
        <w:spacing w:after="0"/>
        <w:ind w:left="0"/>
        <w:jc w:val="both"/>
      </w:pPr>
      <w:r>
        <w:rPr>
          <w:rFonts w:ascii="Times New Roman"/>
          <w:b w:val="false"/>
          <w:i w:val="false"/>
          <w:color w:val="000000"/>
          <w:sz w:val="28"/>
        </w:rPr>
        <w:t>
  Постановление получил 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14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Агентство Республики Казахстан по чрезвычайным ситуациям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Постановление-протокол
</w:t>
      </w:r>
      <w:r>
        <w:rPr>
          <w:rFonts w:ascii="Times New Roman"/>
          <w:b w:val="false"/>
          <w:i w:val="false"/>
          <w:color w:val="000000"/>
          <w:sz w:val="28"/>
        </w:rPr>
        <w:t>
</w:t>
      </w:r>
      <w:r>
        <w:br/>
      </w:r>
      <w:r>
        <w:rPr>
          <w:rFonts w:ascii="Times New Roman"/>
          <w:b w:val="false"/>
          <w:i w:val="false"/>
          <w:color w:val="000000"/>
          <w:sz w:val="28"/>
        </w:rPr>
        <w:t>
             о запрещении эксплуатации отдельного помещения,
</w:t>
      </w:r>
      <w:r>
        <w:br/>
      </w:r>
      <w:r>
        <w:rPr>
          <w:rFonts w:ascii="Times New Roman"/>
          <w:b w:val="false"/>
          <w:i w:val="false"/>
          <w:color w:val="000000"/>
          <w:sz w:val="28"/>
        </w:rPr>
        <w:t>
о приостановлении работы участка, агрегата и приведении его в исполнение
</w:t>
      </w:r>
    </w:p>
    <w:p>
      <w:pPr>
        <w:spacing w:after="0"/>
        <w:ind w:left="0"/>
        <w:jc w:val="both"/>
      </w:pPr>
      <w:r>
        <w:rPr>
          <w:rFonts w:ascii="Times New Roman"/>
          <w:b w:val="false"/>
          <w:i w:val="false"/>
          <w:color w:val="000000"/>
          <w:sz w:val="28"/>
        </w:rPr>
        <w:t>
"___"________200__г.                      _______________________________
</w:t>
      </w:r>
      <w:r>
        <w:br/>
      </w:r>
      <w:r>
        <w:rPr>
          <w:rFonts w:ascii="Times New Roman"/>
          <w:b w:val="false"/>
          <w:i w:val="false"/>
          <w:color w:val="000000"/>
          <w:sz w:val="28"/>
        </w:rPr>
        <w:t>
                                                   (город)
</w:t>
      </w:r>
    </w:p>
    <w:p>
      <w:pPr>
        <w:spacing w:after="0"/>
        <w:ind w:left="0"/>
        <w:jc w:val="both"/>
      </w:pPr>
      <w:r>
        <w:rPr>
          <w:rFonts w:ascii="Times New Roman"/>
          <w:b w:val="false"/>
          <w:i w:val="false"/>
          <w:color w:val="000000"/>
          <w:sz w:val="28"/>
        </w:rPr>
        <w:t>
Я,________________________________________________________________________                                        (должность, орган, звание, Ф.И.О.)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(четко и последовательно излагается характер нарушения требований норм 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правил пожарной безопасности)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пожарной безопасности"
</w:t>
      </w:r>
      <w:r>
        <w:br/>
      </w:r>
      <w:r>
        <w:rPr>
          <w:rFonts w:ascii="Times New Roman"/>
          <w:b w:val="false"/>
          <w:i w:val="false"/>
          <w:color w:val="000000"/>
          <w:sz w:val="28"/>
        </w:rPr>
        <w:t>
от 22 ноября 1996 года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(запретить эксплуатацию, приостановить работу, указать,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что конкретно, где приостановлено, наименования объекта)
</w:t>
      </w:r>
    </w:p>
    <w:p>
      <w:pPr>
        <w:spacing w:after="0"/>
        <w:ind w:left="0"/>
        <w:jc w:val="both"/>
      </w:pPr>
      <w:r>
        <w:rPr>
          <w:rFonts w:ascii="Times New Roman"/>
          <w:b w:val="false"/>
          <w:i w:val="false"/>
          <w:color w:val="000000"/>
          <w:sz w:val="28"/>
        </w:rPr>
        <w:t>
в связи с чем произвел____________________________________________________
</w:t>
      </w:r>
      <w:r>
        <w:br/>
      </w:r>
      <w:r>
        <w:rPr>
          <w:rFonts w:ascii="Times New Roman"/>
          <w:b w:val="false"/>
          <w:i w:val="false"/>
          <w:color w:val="000000"/>
          <w:sz w:val="28"/>
        </w:rPr>
        <w:t>
                      (указать способ опечатывания, опломбирования,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 что и где конкретно наложена печать, пломба,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где и как произведено отключение)
</w:t>
      </w:r>
    </w:p>
    <w:p>
      <w:pPr>
        <w:spacing w:after="0"/>
        <w:ind w:left="0"/>
        <w:jc w:val="both"/>
      </w:pPr>
      <w:r>
        <w:rPr>
          <w:rFonts w:ascii="Times New Roman"/>
          <w:b w:val="false"/>
          <w:i w:val="false"/>
          <w:color w:val="000000"/>
          <w:sz w:val="28"/>
        </w:rPr>
        <w:t>
в присутствии ____________________________________________________________
</w:t>
      </w:r>
      <w:r>
        <w:br/>
      </w:r>
      <w:r>
        <w:rPr>
          <w:rFonts w:ascii="Times New Roman"/>
          <w:b w:val="false"/>
          <w:i w:val="false"/>
          <w:color w:val="000000"/>
          <w:sz w:val="28"/>
        </w:rPr>
        <w:t>
              (Ф.И.О., место работы, должность или место жительства,
</w:t>
      </w:r>
      <w:r>
        <w:br/>
      </w:r>
      <w:r>
        <w:rPr>
          <w:rFonts w:ascii="Times New Roman"/>
          <w:b w:val="false"/>
          <w:i w:val="false"/>
          <w:color w:val="000000"/>
          <w:sz w:val="28"/>
        </w:rPr>
        <w:t>
                             присутствующих)
</w:t>
      </w:r>
    </w:p>
    <w:p>
      <w:pPr>
        <w:spacing w:after="0"/>
        <w:ind w:left="0"/>
        <w:jc w:val="both"/>
      </w:pPr>
      <w:r>
        <w:rPr>
          <w:rFonts w:ascii="Times New Roman"/>
          <w:b w:val="false"/>
          <w:i w:val="false"/>
          <w:color w:val="000000"/>
          <w:sz w:val="28"/>
        </w:rPr>
        <w:t>
Объявить _________________________________________________________________
</w:t>
      </w:r>
      <w:r>
        <w:br/>
      </w:r>
      <w:r>
        <w:rPr>
          <w:rFonts w:ascii="Times New Roman"/>
          <w:b w:val="false"/>
          <w:i w:val="false"/>
          <w:color w:val="000000"/>
          <w:sz w:val="28"/>
        </w:rPr>
        <w:t>
          (указывается руководитель объекта, где применена мера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административного воздействия)
</w:t>
      </w:r>
    </w:p>
    <w:p>
      <w:pPr>
        <w:spacing w:after="0"/>
        <w:ind w:left="0"/>
        <w:jc w:val="both"/>
      </w:pPr>
      <w:r>
        <w:rPr>
          <w:rFonts w:ascii="Times New Roman"/>
          <w:b w:val="false"/>
          <w:i w:val="false"/>
          <w:color w:val="000000"/>
          <w:sz w:val="28"/>
        </w:rPr>
        <w:t>
что настоящее постановление-протокол в 5-ти дневный срок со дня вручения
</w:t>
      </w:r>
      <w:r>
        <w:br/>
      </w:r>
      <w:r>
        <w:rPr>
          <w:rFonts w:ascii="Times New Roman"/>
          <w:b w:val="false"/>
          <w:i w:val="false"/>
          <w:color w:val="000000"/>
          <w:sz w:val="28"/>
        </w:rPr>
        <w:t>
может быть обжаловано в вышестоящий орган Государственного пожарного
</w:t>
      </w:r>
      <w:r>
        <w:br/>
      </w:r>
      <w:r>
        <w:rPr>
          <w:rFonts w:ascii="Times New Roman"/>
          <w:b w:val="false"/>
          <w:i w:val="false"/>
          <w:color w:val="000000"/>
          <w:sz w:val="28"/>
        </w:rPr>
        <w:t>
надзора. 
</w:t>
      </w:r>
    </w:p>
    <w:p>
      <w:pPr>
        <w:spacing w:after="0"/>
        <w:ind w:left="0"/>
        <w:jc w:val="both"/>
      </w:pPr>
      <w:r>
        <w:rPr>
          <w:rFonts w:ascii="Times New Roman"/>
          <w:b w:val="false"/>
          <w:i w:val="false"/>
          <w:color w:val="000000"/>
          <w:sz w:val="28"/>
        </w:rPr>
        <w:t>
     За повреждение или срыв печати (пломбы) без разрешения лица,
</w:t>
      </w:r>
      <w:r>
        <w:br/>
      </w:r>
      <w:r>
        <w:rPr>
          <w:rFonts w:ascii="Times New Roman"/>
          <w:b w:val="false"/>
          <w:i w:val="false"/>
          <w:color w:val="000000"/>
          <w:sz w:val="28"/>
        </w:rPr>
        <w:t>
производившего опечатывание, виновные лица несут ответственность в
</w:t>
      </w:r>
      <w:r>
        <w:br/>
      </w:r>
      <w:r>
        <w:rPr>
          <w:rFonts w:ascii="Times New Roman"/>
          <w:b w:val="false"/>
          <w:i w:val="false"/>
          <w:color w:val="000000"/>
          <w:sz w:val="28"/>
        </w:rPr>
        <w:t>
соответствии с действующим законодательством.
</w:t>
      </w:r>
    </w:p>
    <w:p>
      <w:pPr>
        <w:spacing w:after="0"/>
        <w:ind w:left="0"/>
        <w:jc w:val="both"/>
      </w:pPr>
      <w:r>
        <w:rPr>
          <w:rFonts w:ascii="Times New Roman"/>
          <w:b w:val="false"/>
          <w:i w:val="false"/>
          <w:color w:val="000000"/>
          <w:sz w:val="28"/>
        </w:rPr>
        <w:t>
Подпись должностного лица госпожнадзора __________________________________
</w:t>
      </w:r>
    </w:p>
    <w:p>
      <w:pPr>
        <w:spacing w:after="0"/>
        <w:ind w:left="0"/>
        <w:jc w:val="both"/>
      </w:pPr>
      <w:r>
        <w:rPr>
          <w:rFonts w:ascii="Times New Roman"/>
          <w:b w:val="false"/>
          <w:i w:val="false"/>
          <w:color w:val="000000"/>
          <w:sz w:val="28"/>
        </w:rPr>
        <w:t>
Подпись присутствующих лиц _______________________________________________
</w:t>
      </w:r>
    </w:p>
    <w:p>
      <w:pPr>
        <w:spacing w:after="0"/>
        <w:ind w:left="0"/>
        <w:jc w:val="both"/>
      </w:pPr>
      <w:r>
        <w:rPr>
          <w:rFonts w:ascii="Times New Roman"/>
          <w:b w:val="false"/>
          <w:i w:val="false"/>
          <w:color w:val="000000"/>
          <w:sz w:val="28"/>
        </w:rPr>
        <w:t>
Экземпляр постановления-протокола получил ________________________________
</w:t>
      </w:r>
    </w:p>
    <w:p>
      <w:pPr>
        <w:spacing w:after="0"/>
        <w:ind w:left="0"/>
        <w:jc w:val="both"/>
      </w:pPr>
      <w:r>
        <w:rPr>
          <w:rFonts w:ascii="Times New Roman"/>
          <w:b w:val="false"/>
          <w:i w:val="false"/>
          <w:color w:val="000000"/>
          <w:sz w:val="28"/>
        </w:rPr>
        <w:t>
                  "___"___________200___г.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15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предприятий, учреждений, организаций, зданий, сооружений,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помещений, участков, агрегатов, работа (эксплуатация)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приостановлена (запрещена) постановлением, постановлением-протоколом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NN| Наименование|Кем и что     |Кому и   |Кем и     |Кем и когда|Приме-
</w:t>
      </w:r>
      <w:r>
        <w:br/>
      </w:r>
      <w:r>
        <w:rPr>
          <w:rFonts w:ascii="Times New Roman"/>
          <w:b w:val="false"/>
          <w:i w:val="false"/>
          <w:color w:val="000000"/>
          <w:sz w:val="28"/>
        </w:rPr>
        <w:t>
п/п| объекта     |приостановлено|когда    |когда     |вынесено   |чание
</w:t>
      </w:r>
      <w:r>
        <w:br/>
      </w:r>
      <w:r>
        <w:rPr>
          <w:rFonts w:ascii="Times New Roman"/>
          <w:b w:val="false"/>
          <w:i w:val="false"/>
          <w:color w:val="000000"/>
          <w:sz w:val="28"/>
        </w:rPr>
        <w:t>
  |             |(запрещена    |вручено  |приведено |решение о  |
</w:t>
      </w:r>
      <w:r>
        <w:br/>
      </w:r>
      <w:r>
        <w:rPr>
          <w:rFonts w:ascii="Times New Roman"/>
          <w:b w:val="false"/>
          <w:i w:val="false"/>
          <w:color w:val="000000"/>
          <w:sz w:val="28"/>
        </w:rPr>
        <w:t>
  |             |эксплуатация, |постанов-|постанов- |разрешении |
</w:t>
      </w:r>
      <w:r>
        <w:br/>
      </w:r>
      <w:r>
        <w:rPr>
          <w:rFonts w:ascii="Times New Roman"/>
          <w:b w:val="false"/>
          <w:i w:val="false"/>
          <w:color w:val="000000"/>
          <w:sz w:val="28"/>
        </w:rPr>
        <w:t>
  |             |номер поста-  |ление,   |ление,    |эксплуата- |
</w:t>
      </w:r>
      <w:r>
        <w:br/>
      </w:r>
      <w:r>
        <w:rPr>
          <w:rFonts w:ascii="Times New Roman"/>
          <w:b w:val="false"/>
          <w:i w:val="false"/>
          <w:color w:val="000000"/>
          <w:sz w:val="28"/>
        </w:rPr>
        <w:t>
  |             |новления,     |постанов-|постанов- |ции        |
</w:t>
      </w:r>
      <w:r>
        <w:br/>
      </w:r>
      <w:r>
        <w:rPr>
          <w:rFonts w:ascii="Times New Roman"/>
          <w:b w:val="false"/>
          <w:i w:val="false"/>
          <w:color w:val="000000"/>
          <w:sz w:val="28"/>
        </w:rPr>
        <w:t>
  |             |постановления-|ление-   |ление-    |           |
</w:t>
      </w:r>
      <w:r>
        <w:br/>
      </w:r>
      <w:r>
        <w:rPr>
          <w:rFonts w:ascii="Times New Roman"/>
          <w:b w:val="false"/>
          <w:i w:val="false"/>
          <w:color w:val="000000"/>
          <w:sz w:val="28"/>
        </w:rPr>
        <w:t>
  |             1протокола)    |протокол |протокол  |           |
</w:t>
      </w:r>
      <w:r>
        <w:br/>
      </w:r>
      <w:r>
        <w:rPr>
          <w:rFonts w:ascii="Times New Roman"/>
          <w:b w:val="false"/>
          <w:i w:val="false"/>
          <w:color w:val="000000"/>
          <w:sz w:val="28"/>
        </w:rPr>
        <w:t>
  |             |              |         |в исполне-|           |
</w:t>
      </w:r>
      <w:r>
        <w:br/>
      </w:r>
      <w:r>
        <w:rPr>
          <w:rFonts w:ascii="Times New Roman"/>
          <w:b w:val="false"/>
          <w:i w:val="false"/>
          <w:color w:val="000000"/>
          <w:sz w:val="28"/>
        </w:rPr>
        <w:t>
  |             |              |         |ние, спо- |           |
</w:t>
      </w:r>
      <w:r>
        <w:br/>
      </w:r>
      <w:r>
        <w:rPr>
          <w:rFonts w:ascii="Times New Roman"/>
          <w:b w:val="false"/>
          <w:i w:val="false"/>
          <w:color w:val="000000"/>
          <w:sz w:val="28"/>
        </w:rPr>
        <w:t>
  |             |              |         |соб приве-|           |
</w:t>
      </w:r>
      <w:r>
        <w:br/>
      </w:r>
      <w:r>
        <w:rPr>
          <w:rFonts w:ascii="Times New Roman"/>
          <w:b w:val="false"/>
          <w:i w:val="false"/>
          <w:color w:val="000000"/>
          <w:sz w:val="28"/>
        </w:rPr>
        <w:t>
  |             |              |         |дения в   |           |
</w:t>
      </w:r>
      <w:r>
        <w:br/>
      </w:r>
      <w:r>
        <w:rPr>
          <w:rFonts w:ascii="Times New Roman"/>
          <w:b w:val="false"/>
          <w:i w:val="false"/>
          <w:color w:val="000000"/>
          <w:sz w:val="28"/>
        </w:rPr>
        <w:t>
  |             |              |         |исполнение|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16                               
</w:t>
      </w:r>
      <w:r>
        <w:br/>
      </w:r>
      <w:r>
        <w:rPr>
          <w:rFonts w:ascii="Times New Roman"/>
          <w:b w:val="false"/>
          <w:i w:val="false"/>
          <w:color w:val="000000"/>
          <w:sz w:val="28"/>
        </w:rPr>
        <w:t>
к Инструкции по организации работы            
</w:t>
      </w:r>
      <w:r>
        <w:br/>
      </w:r>
      <w:r>
        <w:rPr>
          <w:rFonts w:ascii="Times New Roman"/>
          <w:b w:val="false"/>
          <w:i w:val="false"/>
          <w:color w:val="000000"/>
          <w:sz w:val="28"/>
        </w:rPr>
        <w:t>
Государственной противопожарной службы        
</w:t>
      </w:r>
      <w:r>
        <w:br/>
      </w:r>
      <w:r>
        <w:rPr>
          <w:rFonts w:ascii="Times New Roman"/>
          <w:b w:val="false"/>
          <w:i w:val="false"/>
          <w:color w:val="000000"/>
          <w:sz w:val="28"/>
        </w:rPr>
        <w:t>
при осуществлении контрольных и               
</w:t>
      </w:r>
      <w:r>
        <w:br/>
      </w:r>
      <w:r>
        <w:rPr>
          <w:rFonts w:ascii="Times New Roman"/>
          <w:b w:val="false"/>
          <w:i w:val="false"/>
          <w:color w:val="000000"/>
          <w:sz w:val="28"/>
        </w:rPr>
        <w:t>
надзорных функций, утвержденной               
</w:t>
      </w:r>
      <w:r>
        <w:br/>
      </w:r>
      <w:r>
        <w:rPr>
          <w:rFonts w:ascii="Times New Roman"/>
          <w:b w:val="false"/>
          <w:i w:val="false"/>
          <w:color w:val="000000"/>
          <w:sz w:val="28"/>
        </w:rPr>
        <w:t>
приказом Агентства Республики                 
</w:t>
      </w:r>
      <w:r>
        <w:br/>
      </w:r>
      <w:r>
        <w:rPr>
          <w:rFonts w:ascii="Times New Roman"/>
          <w:b w:val="false"/>
          <w:i w:val="false"/>
          <w:color w:val="000000"/>
          <w:sz w:val="28"/>
        </w:rPr>
        <w:t>
Казахстан по чрезвычайным ситуациям           
</w:t>
      </w:r>
      <w:r>
        <w:br/>
      </w:r>
      <w:r>
        <w:rPr>
          <w:rFonts w:ascii="Times New Roman"/>
          <w:b w:val="false"/>
          <w:i w:val="false"/>
          <w:color w:val="000000"/>
          <w:sz w:val="28"/>
        </w:rPr>
        <w:t>
от 10 ноября 2003 года N 850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русском и государственном,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 о пожаре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"____"_____200__г.
</w:t>
      </w:r>
    </w:p>
    <w:p>
      <w:pPr>
        <w:spacing w:after="0"/>
        <w:ind w:left="0"/>
        <w:jc w:val="both"/>
      </w:pPr>
      <w:r>
        <w:rPr>
          <w:rFonts w:ascii="Times New Roman"/>
          <w:b w:val="false"/>
          <w:i w:val="false"/>
          <w:color w:val="000000"/>
          <w:sz w:val="28"/>
        </w:rPr>
        <w:t>
     Комиссия в составе 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составила настоящий акт о пожаре, произошедшем "___"__________200__г.
</w:t>
      </w:r>
      <w:r>
        <w:br/>
      </w:r>
      <w:r>
        <w:rPr>
          <w:rFonts w:ascii="Times New Roman"/>
          <w:b w:val="false"/>
          <w:i w:val="false"/>
          <w:color w:val="000000"/>
          <w:sz w:val="28"/>
        </w:rPr>
        <w:t>
</w:t>
      </w:r>
      <w:r>
        <w:br/>
      </w:r>
      <w:r>
        <w:rPr>
          <w:rFonts w:ascii="Times New Roman"/>
          <w:b w:val="false"/>
          <w:i w:val="false"/>
          <w:color w:val="000000"/>
          <w:sz w:val="28"/>
        </w:rPr>
        <w:t>
Место возникновения пожара 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Наименование объекта 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Адрес объекта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Ведомственная принадлежность 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Время обнаружения пожара __________ час ________ мин.
</w:t>
      </w:r>
      <w:r>
        <w:br/>
      </w:r>
      <w:r>
        <w:rPr>
          <w:rFonts w:ascii="Times New Roman"/>
          <w:b w:val="false"/>
          <w:i w:val="false"/>
          <w:color w:val="000000"/>
          <w:sz w:val="28"/>
        </w:rPr>
        <w:t>
</w:t>
      </w:r>
      <w:r>
        <w:br/>
      </w:r>
      <w:r>
        <w:rPr>
          <w:rFonts w:ascii="Times New Roman"/>
          <w:b w:val="false"/>
          <w:i w:val="false"/>
          <w:color w:val="000000"/>
          <w:sz w:val="28"/>
        </w:rPr>
        <w:t>
Кто обнаружил пожар и каким образом сообщение о нем поступило в
</w:t>
      </w:r>
      <w:r>
        <w:br/>
      </w:r>
      <w:r>
        <w:rPr>
          <w:rFonts w:ascii="Times New Roman"/>
          <w:b w:val="false"/>
          <w:i w:val="false"/>
          <w:color w:val="000000"/>
          <w:sz w:val="28"/>
        </w:rPr>
        <w:t>
противопожарную службу 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Время поступления сообщения о пожаре в противопожарную службу
</w:t>
      </w:r>
      <w:r>
        <w:br/>
      </w:r>
      <w:r>
        <w:rPr>
          <w:rFonts w:ascii="Times New Roman"/>
          <w:b w:val="false"/>
          <w:i w:val="false"/>
          <w:color w:val="000000"/>
          <w:sz w:val="28"/>
        </w:rPr>
        <w:t>
_____________ час. ________ мин.
</w:t>
      </w:r>
      <w:r>
        <w:br/>
      </w:r>
      <w:r>
        <w:rPr>
          <w:rFonts w:ascii="Times New Roman"/>
          <w:b w:val="false"/>
          <w:i w:val="false"/>
          <w:color w:val="000000"/>
          <w:sz w:val="28"/>
        </w:rPr>
        <w:t>
</w:t>
      </w:r>
      <w:r>
        <w:br/>
      </w:r>
      <w:r>
        <w:rPr>
          <w:rFonts w:ascii="Times New Roman"/>
          <w:b w:val="false"/>
          <w:i w:val="false"/>
          <w:color w:val="000000"/>
          <w:sz w:val="28"/>
        </w:rPr>
        <w:t>
Время прибытия 1-го пожарного подразделения
</w:t>
      </w:r>
      <w:r>
        <w:br/>
      </w:r>
      <w:r>
        <w:rPr>
          <w:rFonts w:ascii="Times New Roman"/>
          <w:b w:val="false"/>
          <w:i w:val="false"/>
          <w:color w:val="000000"/>
          <w:sz w:val="28"/>
        </w:rPr>
        <w:t>
_____________ час. ________ мин.
</w:t>
      </w:r>
      <w:r>
        <w:br/>
      </w:r>
      <w:r>
        <w:rPr>
          <w:rFonts w:ascii="Times New Roman"/>
          <w:b w:val="false"/>
          <w:i w:val="false"/>
          <w:color w:val="000000"/>
          <w:sz w:val="28"/>
        </w:rPr>
        <w:t>
</w:t>
      </w:r>
      <w:r>
        <w:br/>
      </w:r>
      <w:r>
        <w:rPr>
          <w:rFonts w:ascii="Times New Roman"/>
          <w:b w:val="false"/>
          <w:i w:val="false"/>
          <w:color w:val="000000"/>
          <w:sz w:val="28"/>
        </w:rPr>
        <w:t>
Обстановка к моменту прибытия пожарных подразделений 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какие пожарные подразделения участвовали в тушении пожара_________________
</w:t>
      </w:r>
      <w:r>
        <w:br/>
      </w:r>
      <w:r>
        <w:rPr>
          <w:rFonts w:ascii="Times New Roman"/>
          <w:b w:val="false"/>
          <w:i w:val="false"/>
          <w:color w:val="000000"/>
          <w:sz w:val="28"/>
        </w:rPr>
        <w:t>
</w:t>
      </w:r>
      <w:r>
        <w:br/>
      </w:r>
      <w:r>
        <w:rPr>
          <w:rFonts w:ascii="Times New Roman"/>
          <w:b w:val="false"/>
          <w:i w:val="false"/>
          <w:color w:val="000000"/>
          <w:sz w:val="28"/>
        </w:rPr>
        <w:t>
Пожар потушен в _____________ час. ________ мин.
</w:t>
      </w:r>
      <w:r>
        <w:br/>
      </w:r>
      <w:r>
        <w:rPr>
          <w:rFonts w:ascii="Times New Roman"/>
          <w:b w:val="false"/>
          <w:i w:val="false"/>
          <w:color w:val="000000"/>
          <w:sz w:val="28"/>
        </w:rPr>
        <w:t>
</w:t>
      </w:r>
      <w:r>
        <w:br/>
      </w:r>
      <w:r>
        <w:rPr>
          <w:rFonts w:ascii="Times New Roman"/>
          <w:b w:val="false"/>
          <w:i w:val="false"/>
          <w:color w:val="000000"/>
          <w:sz w:val="28"/>
        </w:rPr>
        <w:t>
Что уничтожено и повреждено пожаром ______________________________________
</w:t>
      </w:r>
      <w:r>
        <w:br/>
      </w:r>
      <w:r>
        <w:rPr>
          <w:rFonts w:ascii="Times New Roman"/>
          <w:b w:val="false"/>
          <w:i w:val="false"/>
          <w:color w:val="000000"/>
          <w:sz w:val="28"/>
        </w:rPr>
        <w:t>
</w:t>
      </w:r>
      <w:r>
        <w:br/>
      </w:r>
      <w:r>
        <w:rPr>
          <w:rFonts w:ascii="Times New Roman"/>
          <w:b w:val="false"/>
          <w:i w:val="false"/>
          <w:color w:val="000000"/>
          <w:sz w:val="28"/>
        </w:rPr>
        <w:t>
Экономические потери от пожара (установленные или ориентировочные)
</w:t>
      </w:r>
      <w:r>
        <w:br/>
      </w:r>
      <w:r>
        <w:rPr>
          <w:rFonts w:ascii="Times New Roman"/>
          <w:b w:val="false"/>
          <w:i w:val="false"/>
          <w:color w:val="000000"/>
          <w:sz w:val="28"/>
        </w:rPr>
        <w:t>
____________________________________тенге,
</w:t>
      </w:r>
      <w:r>
        <w:br/>
      </w:r>
      <w:r>
        <w:rPr>
          <w:rFonts w:ascii="Times New Roman"/>
          <w:b w:val="false"/>
          <w:i w:val="false"/>
          <w:color w:val="000000"/>
          <w:sz w:val="28"/>
        </w:rPr>
        <w:t>
в том числе по:
</w:t>
      </w:r>
      <w:r>
        <w:br/>
      </w:r>
      <w:r>
        <w:rPr>
          <w:rFonts w:ascii="Times New Roman"/>
          <w:b w:val="false"/>
          <w:i w:val="false"/>
          <w:color w:val="000000"/>
          <w:sz w:val="28"/>
        </w:rPr>
        <w:t>
зданию _____________________________тенге,
</w:t>
      </w:r>
      <w:r>
        <w:br/>
      </w:r>
      <w:r>
        <w:rPr>
          <w:rFonts w:ascii="Times New Roman"/>
          <w:b w:val="false"/>
          <w:i w:val="false"/>
          <w:color w:val="000000"/>
          <w:sz w:val="28"/>
        </w:rPr>
        <w:t>
оборудованию________________________тенге,
</w:t>
      </w:r>
      <w:r>
        <w:br/>
      </w:r>
      <w:r>
        <w:rPr>
          <w:rFonts w:ascii="Times New Roman"/>
          <w:b w:val="false"/>
          <w:i w:val="false"/>
          <w:color w:val="000000"/>
          <w:sz w:val="28"/>
        </w:rPr>
        <w:t>
имуществу __________________________тенге,
</w:t>
      </w:r>
      <w:r>
        <w:br/>
      </w:r>
      <w:r>
        <w:rPr>
          <w:rFonts w:ascii="Times New Roman"/>
          <w:b w:val="false"/>
          <w:i w:val="false"/>
          <w:color w:val="000000"/>
          <w:sz w:val="28"/>
        </w:rPr>
        <w:t>
грузам _____________________________тенге.
</w:t>
      </w:r>
    </w:p>
    <w:p>
      <w:pPr>
        <w:spacing w:after="0"/>
        <w:ind w:left="0"/>
        <w:jc w:val="both"/>
      </w:pPr>
      <w:r>
        <w:rPr>
          <w:rFonts w:ascii="Times New Roman"/>
          <w:b w:val="false"/>
          <w:i w:val="false"/>
          <w:color w:val="000000"/>
          <w:sz w:val="28"/>
        </w:rPr>
        <w:t>
Причина пожара (установленная, предполагаемая)____________________________
</w:t>
      </w:r>
      <w:r>
        <w:br/>
      </w:r>
      <w:r>
        <w:rPr>
          <w:rFonts w:ascii="Times New Roman"/>
          <w:b w:val="false"/>
          <w:i w:val="false"/>
          <w:color w:val="000000"/>
          <w:sz w:val="28"/>
        </w:rPr>
        <w:t>
</w:t>
      </w:r>
      <w:r>
        <w:br/>
      </w:r>
      <w:r>
        <w:rPr>
          <w:rFonts w:ascii="Times New Roman"/>
          <w:b w:val="false"/>
          <w:i w:val="false"/>
          <w:color w:val="000000"/>
          <w:sz w:val="28"/>
        </w:rPr>
        <w:t>
Лица, виновные в возникновении пожара, принятые меры _____________________ 
</w:t>
      </w:r>
    </w:p>
    <w:p>
      <w:pPr>
        <w:spacing w:after="0"/>
        <w:ind w:left="0"/>
        <w:jc w:val="both"/>
      </w:pPr>
      <w:r>
        <w:rPr>
          <w:rFonts w:ascii="Times New Roman"/>
          <w:b w:val="false"/>
          <w:i w:val="false"/>
          <w:color w:val="000000"/>
          <w:sz w:val="28"/>
        </w:rPr>
        <w:t>
Несчастные случаи на пожаре 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При тушении пожара спасено 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Особые замечания 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Подписи членов комиссии: ________________(_________)
</w:t>
      </w:r>
      <w:r>
        <w:br/>
      </w:r>
      <w:r>
        <w:rPr>
          <w:rFonts w:ascii="Times New Roman"/>
          <w:b w:val="false"/>
          <w:i w:val="false"/>
          <w:color w:val="000000"/>
          <w:sz w:val="28"/>
        </w:rPr>
        <w:t>
                        ________________(_________)
</w:t>
      </w:r>
      <w:r>
        <w:br/>
      </w:r>
      <w:r>
        <w:rPr>
          <w:rFonts w:ascii="Times New Roman"/>
          <w:b w:val="false"/>
          <w:i w:val="false"/>
          <w:color w:val="000000"/>
          <w:sz w:val="28"/>
        </w:rPr>
        <w:t>
                        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