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c543a" w14:textId="93c5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
Казахстан от 10 января 2003 года № 14 "Об утверждении Положения о диссертационном совете", зарегистрированный в Министерстве юстиции Республики Казахстан за № 2139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4 декабря 2003 года № 796. Зарегистрирован в Министерстве юстиции Республики Казахстан 13 декабря 2003 года № 2617. Утратил силу приказом Министра образования и науки Республики Казахстан от 31 марта 2011 года №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образования и науки РК от 31.03.2011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повышения эффективности и упорядочения работы диссертационных советов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10 января 2003 года N 14 "Об утверждении Положения о диссертационном совете" (зарегистрированный в Министерстве юстиции Республики Казахстан за N 2139, опубликованный в журнале "Бюллетень нормативных правовых актов центральных исполнительных и иных государственных органов Республики Казахстан", 2003 год, N 15),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10 Положения о диссертационном совете, утвержденном указанным приказом, слова "или четырех кандидатских диссертаций" исключить.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Высшему аттестационному комитету (Кусаинов А.К.):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представить настоящий приказ на государственную регистрацию в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привести нормативные правовые акты по вопросам аттестации научных и научно-педагогических кадров высшей квалификации в соответствие с настоящим приказом.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 1 января 2004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