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1282" w14:textId="fe71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
Казахстан от 3 мая 1999 года N 177 "Об утверждении Правил о порядке 
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учреждений", зарегистрированный в Министерстве юстиции Республики Казахстан за N 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декабря 2003 года N 417. Зарегистрирован в Министерстве юстиции Республики Казахстан 13 декабря 2003 года N 2620.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 (зарегистрированный в Министерстве юстиции Республики Казахстан 27 мая 1999 года N 771), опубликованный в журнале "Бюллетень нормативных правовых актов центральных исполнительных и иных государственных органов Республики Казахстан", 1999 год, N 10, (внесены изменения приказами Министра финансов Республики Казахстан: от 14 сентября 1999 года N 496 - зарегистрирован за N 919, от 18 октября 1999 года N 570 - зарегистрирован за N 941, от 8 декабря 1999 года N 650 - зарегистрирован за N 1019, от 20 июля 2000 года N 331 - зарегистрирован за N 1228, от 24 ноября 2000 года N 496 - зарегистрирован за N 1305, от 7 апреля 2001 года N 177 - зарегистрирован за N 1484, от 28 мая 2001 года N 278 - зарегистрирован за N 1556, от 15 августа 2001 года N 381 - зарегистрирован за N 1649, от 19 декабря 2001 года N 537 - зарегистрирован за N 1704, от 4 марта 2002 года N 88 - зарегистрирован за N 1802, от 1 июля 2002 года N 302 - зарегистрирован за N 1932, от 15 июля 2002 года N 324 - зарегистрирован за N 1927, от 5 октября 2002 года N 478 - зарегистрирован за N 2028, от 1 ноября 2002 года N 552 - зарегистрирован за N 2046, от 25 декабря 2002 года N 638 - зарегистрирован за N 2130, от 8 мая 2003 года N 191 - зарегистрирован за N 2326, от 4 июля 2003 года N 254 - зарегистрирован за N 2414, от 15 сентября 2003 года N 342 - зарегистрирован за N 2523)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 "Перечень платных услуг государственных учреждений, содержащихся за счет средств государственного бюджета"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1, 2, 3, 4, 5, 7, 8, 9, 29, 33,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"РБ 4 9 225 044, 030,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049  032";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9 225 044 030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РБ 4 9 225 049 030, 032";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согласно приложению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санитарно-эпидемиологическими учреждениями":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17, 18, 19,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после цифры "159" дополнить цифрой ", 411".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2003 года N 417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изменения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приказ Министра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1999 года N 177 "Об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утверждении Правил о порядке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формирования, использования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учета средств, получаемых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реализации платных услуг,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спонсорской и благотворительной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помощи, депозитных сумм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страховых выплат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Перечень платных услуг государственных учреждений,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содержащихся за счет средств государственного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             |    |Наиме- |    Направления    | Обоснование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|Функц.группа        |    |нование|   использования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 |Подфункция       |    |платных|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 |  |Адм.прогр.    |Код |услуг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 |  |  |Программа  |плат.    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 |  |  |  |Подпро- |ус- |    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 |  |  |  |грамма  |луг |    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___|__|__|__|__|________|____|_______|___________________|________________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|2 |3 |4 |5 |    6   |  7 |   8   |         9         |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___|__|__|__|__|________|____|_______|___________________|________________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Услуги, предоставляемые государственными учреждениями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  4  5 608 10    030    51  Образо- На оплату труда      То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ватель- работников, оказы-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ные ус- вающих платные 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луги по разовательные услу-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прог-   ги (111, 121),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раммам  установление доп-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высше-  лат, надбавок, пре-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го,     мий и других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после-  стимулирующего ха-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вузов-  рактера (112),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ского и хозяйственные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допол-  коммунальные рас-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нитель- ходы (139, 141,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ного    142, 144, 145, 146,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про-    149),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фессио- материальной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нально- учреждений (411)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 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