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4e859" w14:textId="504e8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Председателя Агентства таможенного контроля Республики Казахстан от 14 мая 2003 года N 202 "О некоторых вопросах кадровой работы в таможенных органах Республики Казахстан" (зарегистрированный в Министерстве юстиции Республики Казахстан за N 2286)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таможенного контроля Республики Казахстан от 3 декабря 2003 года N 541. Зарегистрирован в Министерстве юстиции Республики Казахстан 18 декабря 2003 года N 2621. Утратил силу приказом Председателя Комитета таможенного контроля Министерства финансов Республики Казахстан от 4 июня 2008 года N 164.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 силу приказом Председателя Комитета таможенного контроля Министерства финансов РК от 04.06.2008 N 164.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Извлечение из приказа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Председателя Комитета таможенного контроля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Министерства финансов РК от 04.06.2008 N 164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"О признании утратившими силу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некоторых приказов в сфере таможенного дела"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В соответствии с пунктом 1 статьи 27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Республики Казахстан "О нормативных правовых актах" ПРИКАЗЫВАЮ: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1. Признать утратившими силу некоторые приказы в сфере таможенного дела, согласно перечню к настоящему приказу.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2. Управлению организационной работы и контроля Комитета таможенного контроля Министерства финансов Республики Казахстан (Нурбаев Т.Б.) обеспечить официальное опубликование настоящего приказа в средствах массовой информации.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3. Управлению кадров Комитета таможенного контроля Министерства финансов Республики Казахстан (Омарова А.К.) обеспечить доведение настоящего приказа до сведения Министерства юстиции Республики Казахстан и личного состава Комитета таможенного контроля Республики Казахстан Министерства финансов Республики Казахстан.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4. Контроль за исполнением настоящего приказа возложить на заместителя Председателя Комитета таможенного контроля Министерства финансов Республики Казахстан Кененбаева Е.А.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5. Настоящий приказ вступает в силу со дня подписания.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Председатель                               К-К. Карбузов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Приложение           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к приказу Председателя Комитета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таможенного контроля Министерства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финансов Республики Казахстан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от 04 июня 2008 года N 164 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Перечень утративших силу некоторых приказов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в сфере таможенного дела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1. ...;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2. ...;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3. Приказ Председателя Агентства таможенного контроля Республики Казахстан от 3 декабря 2003 года N 541 "О внесении изменений и дополнений в приказ Председателя Агентства таможенного контроля Республики Казахстан от 14 мая 2003 года N 202 "О некоторых вопросах кадровой работы в таможенных органах Республики Казахстан" (зарегистрированный в Peeстре государственной регистрации нормативных правовых актов за N  2621, опубликованный в Бюллетене нормативных правовых актов РК, 2004 г., N 37-40, ст. 1013);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4. ...;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5. ....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Реестром </w:t>
      </w:r>
      <w:r>
        <w:rPr>
          <w:rFonts w:ascii="Times New Roman"/>
          <w:b w:val="false"/>
          <w:i w:val="false"/>
          <w:color w:val="000000"/>
          <w:sz w:val="28"/>
        </w:rPr>
        <w:t>
 должностей сотрудников Агентства таможенного контроля Республики Казахстан по категориям, утвержденным Указом Президента Республики Казахстан от 25 марта 2001 года N 576, 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15 сентября 2003 года N 938 "О переименовании территориальных подразделений Агентства таможенного контроля Республики Казахстан по вопросам таможенного дела по областям, городам Астане и Алматы", в целях приведения в соответствие с ведомственными актами приказываю: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 </w:t>
      </w:r>
      <w:r>
        <w:rPr>
          <w:rFonts w:ascii="Times New Roman"/>
          <w:b w:val="false"/>
          <w:i w:val="false"/>
          <w:color w:val="000000"/>
          <w:sz w:val="28"/>
        </w:rPr>
        <w:t>
 Председателя Агентства таможенного контроля Республики Казахстан от 14 мая 2003 года N 202 "О некоторых вопросах кадровой работы в таможенных органах Республики Казахстан" (зарегистрированный в Министерстве юстиции Республики Казахстан 20 мая 2003 года N 2286, опубликованный в "Официальной газете" от 28 июня 2003 года N 26) (далее - Приказ) следующие дополнения и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Правилах назначения на должность и освобождения от должности должностных лиц Агентства таможенного контроля Республики Казахстан и его территориальных подразделений, утвержденных указанным Приказом: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 всему тексту слова "таможенных управлений" заменить словами "департаменты таможенного контроля";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пункте 13 после слов "заместители начальников таможенных управлений и таможен," дополнить словами "начальники управлений и их заместители";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содержание пункта 5 Приложения 1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"начальник территориального таможенного органа;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заместитель начальника территориального таможенного органа;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управления;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заместитель начальника управления;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сводно-аналитического отдела;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отдела таможенного оформления таможни;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отдела контроля доставки товаров таможни;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отдела таможенных доходов таможни;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отдела таможенных доходов и валютного контроля таможни;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отдела пост-таможенного контроля;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отдела по борьбе с преступлениями и правонарушениями в сфере таможенного дела таможни;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отдела информационных технологий и таможенной статистики;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юридического отдела;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отдела таможенных экспертиз и исследований;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отдела внутренней безопасности;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энергетического таможенного поста;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акцизного таможенного поста;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таможенного поста - центра таможенного оформления;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таможенного поста со штатной численностью 10 и более единиц;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приграничного таможенного поста со штатной численностью менее 10 единиц.";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пункт 1 Приложения 2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"начальник отдела контроля таможенных режимов;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отдела контроля в неторговом обороте;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отдела контроля доставки товаров в составе управления;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отдела таможенных доходов в составе управления;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отдела валютного контроля;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отдела таможенной охраны и режима;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отдела дознания и борьбы с экономическими правонарушениями в составе управления;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отдела борьбы с контрабандой наркотиков в составе управления;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отдела кадровой работы;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организационно-аналитического отдела;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отдела внутренней работы;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административно-хозяйственного отдела;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отдела финансового и хозяйственного обеспечения;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бухгалтерии;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отдела таможенной статистики в составе управления;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отдела информационных технологий в составе управления;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отдела внешних связей;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таможенного поста со штатной численностью менее 10 единиц, не относящегося к приграничному;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заместитель начальника отдела, таможенного поста;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главный инспектор;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старший инспектор;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инспектор;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младший инспектор.".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Управлению правового обеспечения Агентства таможенного контроля Республики Казахстан (Ансарова И.Ы.) обеспечить государственную регистрацию настоящего приказа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Пресс-службе Агентства таможенного контроля Республики Казахстан (Касымов Н.) обеспечить опубликование настоящего приказа в средствах массовой информации.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Департаменту организационной и административной работы Агентства таможенного контроля Республики Казахстан (Махамбетов К.И.) довести настоящий приказ до сведения и руководства в работе руководителям структурных подразделений центрального аппарата Агентства таможенного контроля Республики Казахстан и территориальных таможенных органов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приказа возложить на Первого заместителя Председателя Агентства таможенного контроля Республики Казахстан Ержанова А.К.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Настоящий приказ вступает в силу со дня государственной регистрации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