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36c34" w14:textId="7a36c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3 июня 2002 года N 210 "Об утверждении минимальных размеров страховых резервов страховой (перестраховочной) организации", зарегистрированное в Министерстве юстиции Республики Казахстан под N 1909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6 декабря 2003 года N 432. Зарегистрировано в Министерстве юстиции Республики Казахстан 25 декабря 2003 года N 2640. Утратило силу - постановлением Правления Агентства РК по регулированию и надзору финансового рынка и финансовых организаций от 27 ноября 2004 года N 321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 Извлечение из постановления Правления Агентства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 по регулированию и надзору финансового рынка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и финансовых организаций от 27 ноября 2004 года N 321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"В целях совершенствования нормативных правовых актов, регулирующих деятельность страховых (перестраховочных) организаций, Правление Агентства Республики Казахстан по регулированию и надзору финансового рынка и финансовых организаций (далее - Агентство) постановляет: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нормативные правовые акты Республики Казахстан согласно приложению к настоящему постановлению.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Настоящее постановление вводится в действие с 1 декабря 2004 года...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 Приложение 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 постановлению Правления Агентства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 по регулированию и надзору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 финансового рынка и финансовых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 организаций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 от 27 ноября 2004 года N 321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 Перечень нормативных правовых актов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 Республики Казахстан, признаваемых утратившими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Постановление Правления Национального Банка Республики Казахстан от 6 декабря 2003 года N 432 "О внесении изменений в постановление Правления Национального Банка Республики Казахстан от 3 июня 2002 года N 210 "Об утверждении минимальных размеров страховых резервов страховой (перестраховочной) организации", зарегистрированное в Министерстве юстиции Республики Казахстан под N 1909"...".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нормативных правовых актов, регулирующих деятельность страховых (перестраховочных) организаций, Правление Национального Банка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3 июня 2002 года N 210 "Об утверждении минимальных размеров страховых резервов страховой (перестраховочной) организации" (зарегистрированное в Реестре государственной регистрации нормативных правовых актов Республики Казахстан под N 1909, опубликованное 29 июля - 11 августа 2002 года в изданиях Национального Банка Республики Казахстан "Казакстан Улттык Банкiнiн Хабаршысы" и "Вестник Национального Банка Казахстана" N 16 (238) внести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 1)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по договорам страхования (перестрахования) в добровольной форме страхования, за исключением договоров страхования (перестрахования) по классу "медицинское страхование" - не менее 50 процентов от суммы страховых премий, начисленных по действующим договорам страхования (перестрахования);";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"75" заменить цифрой "65";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"по действующим договорам страхования (перестрахования), начисленных в течение последних двенадцати месяцев до даты расчета страховых резервов" заменить словами "начисленных по действующим договорам страхования (перестрахования).".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финансового надзора (Бахмутова Е.Л.):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аппарата, территориальных филиалов Национального Банка Республики Казахстан и страховых (перестраховочных) организаций.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Управлению по обеспечению деятельности руководства Национального Банка Республики Казахстан (Терентьев А.Л.) и Управлению документационного обеспечения и контроля (Джерембаев Е.Е.) обеспечить публикацию настоящего постановления в официальных средствах массовой информации Республики Казахстан и печатных изданиях Национального Банка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над исполнением настоящего постановления возложить на заместителя Председателя Национального Банка Республики Казахстан Сайденова А.Г.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