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873b" w14:textId="f1a8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услуги", зарегистрированный в Министерстве юстиции Республики Казахстан 20 июня 2003 года за N 2373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12 декабря 2003 года № 321-ОД. Зарегистрирован в Министерстве юстиции Республики Казахстан 31 декабря 2003 года № 2660. Утратил силу приказом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Председателя Агентства РК по регулированию естественных монополий от 17.02.2012 </w:t>
      </w:r>
      <w:r>
        <w:rPr>
          <w:rFonts w:ascii="Times New Roman"/>
          <w:b w:val="false"/>
          <w:i w:val="false"/>
          <w:color w:val="ff0000"/>
          <w:sz w:val="28"/>
        </w:rPr>
        <w:t>№ 25-ОД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и подпунктом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 по регулированию естественных монополий и защите конкуренции, утвержденного Указом Президента Республики Казахстан от 20 июня 2003 года N 1141,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 (зарегистрирован в Министерстве юстиции Республики Казахстан 20 июня 2003 года за N 2373, опубликован в "Официальной газете" от 19 июля 2003 года N 29)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"Перечень закупаемых" дополнить словами "субъектом естественной монополии";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способов закупки"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после слов "выдача банковских поручительств и иных обязательств за третьи лица, предусматривающих исполнение в денежной форме" дополнить словами "учетные операции: учет (дисконт) векселей и иных долговых обязательств юридических и физических лиц; 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помещений; выпуск платежных карточек; инкассация и пересылка банкнот, монет и ценностей; выпуск чековых книжек;";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В случае необходимости закупки товаров (работ, услуг), которые не включены в перечень закупаемых субъектом естественной монополии материальных, финансовых ресурсов и услуг, затраты на которые учитываются при формировании тарифов (цен, ставок сборов) на оказываемые им услуги, субъект естественной монополии вправе осуществить их закупку в соответствии с положениями настоящих Правил после внесения изменений и дополнений в перечень закупаемых субъектом естественной монополии материальных, финансовых ресурсов и услуг, затраты на которые учитываются при формировании тарифов (цен, ставок сборов) на оказываемые им услуги, утвержденных компетентным органом и согласованных с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Уполномоченный орган согласовывает осуществление субъектом естественной монополии закупок способом закрытого конкурса (тендера), выбора поставщика с использованием запроса ценовых предложений, через товарные биржи, закупок из одного источника (за исключением закупок, осуществляемых в соответствии с подпунктом 2) пункта 68 настоящих Правил), а также привлечение займов и кредитов, предоставляемых международными финансовыми организациями. Согласование уполномоченным органом указанных способов закупок осуществляется с учетом требований пункта 68-1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4) пункта 13 слова "его имущество не должно быть обременено"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18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отсутствия члена тендерной комиссии в период проведения тендера в решение (приказ) первого руководителя заказчика или лица, исполняющего его обязанности, в срок не менее чем за пять рабочих дней до окончания представления тендерных заявок потенциальными поставщиками должно быть внесено соответствующее изменение.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члена тендерной комиссии на заседании тендерной комиссии по производственной или другой причине в протоколе заседания тендерной комиссии указывается причина его отсутствия и ссылка на документ, подтверждающий данный факт.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вправе создать тендерную комиссию с постоянным составом на весь финансовый год.";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21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необходимости заказчик для выполнения работы секретаря может создать секретариат, что должно быть отражено в приказе заказчика о создании тендерной комиссии с указанием ответственного лица, уполномоченного от секретариата подписывать документы в случаях, установленных настоящими Правилами.";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25 после слова "десять"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26 после слова "семи"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32 после слов "менее 35"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подпункт 2) пункта 33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"нотариально засвидетельствованная копия свидетельства о постановке на учет по налогу на добавленную стоимость;";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абзац второй пункта 46 дополнить словами ", отсутствующим - направляется в срок не позднее трех рабочих дней со дня получения от них соответствующего запроса.";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 случае необходимости изменяет содержание тендерной документации и проводит повторный тендер;";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необходимости проведения повторного открытого тендера заказчик публикует объявление в периодической печати не позднее, чем за десять календарных дней до дня окончания приема тендерных заявок.";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54 слово "Заказчик" заменить словами "Тендерная комиссия";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пункт 55 после слова "трех"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дополнить пунктом 58-1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"58-1. Для согласования осуществления закупки способом закрытого тендера заказчик направляет в уполномоченный орган перечень потенциальных поставщиков, у которых предполагается осуществить закупки товаров (работ, услуг) по причине их сложного или специализированного характера.";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пункт 68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осуществляется привлечение займов и кредитов, предоставляемых международными финансовыми организациями.";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дополнить пунктом 68-1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"68-1. Для согласования закупок способом из одного источника заказчик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подтверждения необходимости закупки в связи с тем, что потенциальный поставщик является единственным потенциальным поставщиком соответствующих однородных товаров (работ, услуг) - заключение соответствующего компетентного органа о необходимости закупки заказчиком данных товаров (работ, услуг), документы, подтверждающие, что данный поставщик является единственным потенциальным поставщиком соответствующих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подтверждения необходимости закупки в целях унификации, стандартизации или обеспечения совместимости с имеющимися товарами, работами или услугами - копию договора, в соответствии с которым у потенциального поставщика были первоначально закуплены товары, работы или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подтверждения необходимости закупки в связи с признанием двух открытых тендеров несостоявшимися - копии документов по данным тендерам: приказов о создании тендерных комиссий; тендерных документаций; протоколов вскрытия конвертов с тендерными заявками; протоколов об итогах тендеров; тендерных заявок потенциальных поставщиков с приложениями; объявлений в периодической печати о проведении и об итогах тендеров с датами публикаций;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подтверждения необходимости привлечения займа или кредита международной финансовой организации - заключение соответствующего компетентного органа о необходимости привлечения займа (кредита); проект договора займа (кредитования); документ, подтверждающий статус международной финансовой организации; расчет, подтверждающий, что сделка не повлечет за собой повышения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десяти календарных дней со дня заключения договора о закупке из одного источника в соответствии с подпунктами 1), 3) и 4) пункта 68 настоящих Правил заказчик представляет в уполномоченный орган копии: договора, протокола о закупках, документов, представленных потенциальными поставщиками в обоснование цены поставленных товаров (работ, услуг), а также документов, подтверждающих соответствие потенциального поставщика квалификационным требованиям, установленным настоящими Правилами. При привлечении займов, кредитов, предоставляемых международными финансовыми организациями в соответствии с подпунктом 5) пункта 68 настоящих Правил заказчик представляет копии: договора, протокола о закупке.";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пункт 75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"75. Не допускается вносить какие-либо изменения и/или новые условия в проект договора о закупке или в подписанный договор о закупке (за исключением уменьшения цены), которые могут изменить содержание предложения, явившегося основой для выбора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внесение изменений в проект договора о закупке или в подписанный договор о закупке в части уменьшения цены при условии неизменности качества, объемов и других условий, явившихся основой для выбора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до подписания договора о закупке вправе провести переговоры с потенциальным поставщиком, признанным победителем тендера с целью уменьшения цены договора. При этом потенциальный поставщик вправе не согласиться на такое уменьшение, что не предоставляет заказчику право на уклонение от подписания договора с потенциальным поставщиком, признанным победителем тендера по закупке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процессе исполнения договора о закупке товаров (работ, услуг) цены на аналогичные закупаемым товарам (работам, услугам) изменились в сторону уменьшения, то по обоюдному согласию заказчика и поставщика в договор о закупке могут быть внесены соответствующие изменения с учетом положений настоящего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дополнить пунктом 78-1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"78-1. Затраты на закупку товаров (работ, услуг), которые были закуплены по результатам тендеров, проведенных с нарушением процедур, установленных настоящими Правилами, уполномоченным органом не включаются в тариф субъекта естественной монополии.". 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и защите конкуренции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(Досан Б.Б.)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Мынбаева А.С. 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