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8395" w14:textId="adc8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
N 3-1-55п от 10 января 2003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4 марта 2003 года N 3-1-478п. Зарегистрировано Управлением юстиции города Астаны 1 апреля 2003 года N 253. Утратило силу постановлением Акимата города Астаны от 26 августа 2005 года N 26-10-637п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января 2003 года N 66 "Об утверждении Правил формирования и аккредитации специализированных субъектов инновационной деятельности",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акимата города Астаны от 10 января 2003 года N 3-1-55п "О некоторых вопросах поддержки субъектов малого предпринимательства" (зарегистрировано в Управлении юстиции от 30 января 2003 года N 242), в целях упорядочения создания и предоставления льготных условий субъектам малого предпринимательства - акимат города Астаны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следующие изменения и дополнения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города Астаны от 10 января 2003 года N 3-1-55п "О некоторых вопросах поддержки субъектов малого предпринимательства":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пункт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"1. Утвердить прилагаемые Правила предоставления субъектам малого предпринимательства в аренду на льготных условиях производственных площадей бизнес-инкубатора "Астана-инновация" (далее - Бизнес-инкубатор) государственного коммунального предприятия на праве хозяйственного ведения "Центр поддержки малого бизнеса города Астаны" (далее - Центр).";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 в приложении к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наименование Правил изложить в следующей редакции: "Правила предоставления субъектам малого предпринимательства в аренду на льготных условиях производственных площадей Бизнес-инкубатора "Астана-инновация" государственного коммунального предприятия на праве хозяйственного ведения "Центр поддержки малого бизнеса 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после слов "19 марта 2001 года N 574" дополнить словами 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января 2003 года N 66 "Об утверждении Правил формирования и аккредитации специализированных субъектов инновационной деятельности,";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 В Бизнес-инкубаторе права на льготы предоставляются субъектам малого предпринимательства, причем это должны быть начинающие предприниматели или действующие хозяйствующие субъекты малого предпринимательства с инновационными проектами, направленными на производство импортозамещающей и экспортоориентированной продукции, при этом срок их деятельности и пребывания в Бизнес-инкубаторе должен составлять от одного года и не более трех лет";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4 после слов "малого предпринимательства" добавить слово "Центром";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1) пункта 4 изложить в следующей редакции: "освобождение от уплаты по теплоснабжению в размере до 100 (сто)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2) пункта 4 изложить в следующей редакции: "освобождение от уплаты по аренде производственных площадей в размере до 100 (сто)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7 слова "(далее - Центр)"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2) пункта 32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"2) отказ от дальнейшего пребывания его на территории Бизнес-инкубатора до истечения 1 (одного) года аренды. В этом случае субъект малого предпринимательства обязан возместить расходы Центра по предоставленным льготам в полном объеме;".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Контроль за исполнением настоящего постановления возложить на заместителя акима города Астаны Муханова К.К.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Настоящее постановление вступает в силу с момента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Астаны             А. Джаксыбеков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Визы: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Есилов С.С.          Иргибаев М.С.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Муханов К.К.         Тусупбеков А.Н.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Шакиров А.А.         Яковлева Т.И.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Абдрказаков С.М.     Ильясов Т.А.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Мухамбетказы М.Б.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