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34ea" w14:textId="9473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Региональной программе миграционной политики на 2003-2005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8 апреля 2003 года N 225/42-II. Зарегистрировано Управлением юстиции города Астаны от 16 мая 2003 года N 266. Утратило силу - решением Маслихата города Астаны от 21 сентября 2006 года N 285/35-III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решения Маслихата города Астаны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21 сентября 2006 года N 285/35-III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связи с изменением норм законодательства и истечением срока действия отдельных решений Маслихат города Астаны РЕШИЛ: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решения маслихата города Астаны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решение вступает в силу со дня принятия.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утративших силу некоторых решений маслихата города Астаны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Решение маслихата города Астаны от 8 апреля 2004 года N 225/42-II "О Региональной программе миграционной политики на 2003-2005 годы" (зарегистрировано в Реестре государственной регистрации нормативных правовых актов за N 266, опубликовано в газете "Астана акшамы" 30 декабря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Секретарь маслихата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города Астаны                        В. Редкокашин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Рассмотрев представленную акиматом города Астаны Региональную программу миграционной политики на 2003-2005 годы, руководствуясь статьей 86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статьей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23 января 2001 года "О местном государственном управлении в Республике Казахстан", маслихат города Астаны решил: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Региональную программу миграционной политики на 2003-2005 годы.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К.Н.Анасова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В.Г.Лукьянец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Согласовано: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миграции и демографии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 городу Астане                  Г.С.Сыздыкова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департамента жилья                А.И.Лукин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КГП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"Астанагенплан"                   Б.Ф.Досмагамбетов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труда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социальной защиты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населения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Казахстан по г.Астане             С.С.Оразова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труда, занятости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социальной защиты населения       А.С.Демеува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экономики и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малого бизнеса                    Т.И.Яковлева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архитектуры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градостроительства                В.А.Лаптев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фонда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 поддержке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малообеспеченных граждан          Ж.М.Киргенев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Аким района "Алматы"              К.Н.Касенгалиев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Аким района "Сарыарка"            А.Х.Акчурин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коммунальной собственностью       А.В.Сухотин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миграционной полиции              С.Б.Султанов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финансов                          А.Н.Тусупбеков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информации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общественного согласия            Н.Н.Мальцев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культуры                          Б.Т.Байсагатов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Исполнительный директор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общественного фонда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"Акбота"                          Б.А.Сыздыкова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Утверждена               
</w:t>
      </w:r>
      <w:r>
        <w:br/>
      </w:r>
      <w:r>
        <w:rPr>
          <w:rFonts w:ascii="Times New Roman"/>
          <w:b w:val="false"/>
          <w:i w:val="false"/>
          <w:color w:val="000000"/>
          <w:sz w:val="28"/>
        </w:rPr>
        <w:t>
решением маслихата           
</w:t>
      </w:r>
      <w:r>
        <w:br/>
      </w:r>
      <w:r>
        <w:rPr>
          <w:rFonts w:ascii="Times New Roman"/>
          <w:b w:val="false"/>
          <w:i w:val="false"/>
          <w:color w:val="000000"/>
          <w:sz w:val="28"/>
        </w:rPr>
        <w:t>
города Астаны             
</w:t>
      </w:r>
      <w:r>
        <w:br/>
      </w:r>
      <w:r>
        <w:rPr>
          <w:rFonts w:ascii="Times New Roman"/>
          <w:b w:val="false"/>
          <w:i w:val="false"/>
          <w:color w:val="000000"/>
          <w:sz w:val="28"/>
        </w:rPr>
        <w:t>
от 8 апреля 2003 года        
</w:t>
      </w:r>
      <w:r>
        <w:br/>
      </w:r>
      <w:r>
        <w:rPr>
          <w:rFonts w:ascii="Times New Roman"/>
          <w:b w:val="false"/>
          <w:i w:val="false"/>
          <w:color w:val="000000"/>
          <w:sz w:val="28"/>
        </w:rPr>
        <w:t>
N 225/42-II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Региональная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миграционной политики на период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2003-2005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Региональная программа миграционной политики
</w:t>
      </w:r>
      <w:r>
        <w:br/>
      </w:r>
      <w:r>
        <w:rPr>
          <w:rFonts w:ascii="Times New Roman"/>
          <w:b w:val="false"/>
          <w:i w:val="false"/>
          <w:color w:val="000000"/>
          <w:sz w:val="28"/>
        </w:rPr>
        <w:t>
                   на период 2003-2005 годы.  
</w:t>
      </w:r>
    </w:p>
    <w:p>
      <w:pPr>
        <w:spacing w:after="0"/>
        <w:ind w:left="0"/>
        <w:jc w:val="both"/>
      </w:pPr>
      <w:r>
        <w:rPr>
          <w:rFonts w:ascii="Times New Roman"/>
          <w:b w:val="false"/>
          <w:i w:val="false"/>
          <w:color w:val="000000"/>
          <w:sz w:val="28"/>
        </w:rPr>
        <w:t>
Основной           Управление миграции и демографии по
</w:t>
      </w:r>
      <w:r>
        <w:br/>
      </w:r>
      <w:r>
        <w:rPr>
          <w:rFonts w:ascii="Times New Roman"/>
          <w:b w:val="false"/>
          <w:i w:val="false"/>
          <w:color w:val="000000"/>
          <w:sz w:val="28"/>
        </w:rPr>
        <w:t>
разработчик        городу Астане.
</w:t>
      </w:r>
    </w:p>
    <w:p>
      <w:pPr>
        <w:spacing w:after="0"/>
        <w:ind w:left="0"/>
        <w:jc w:val="both"/>
      </w:pPr>
      <w:r>
        <w:rPr>
          <w:rFonts w:ascii="Times New Roman"/>
          <w:b w:val="false"/>
          <w:i w:val="false"/>
          <w:color w:val="000000"/>
          <w:sz w:val="28"/>
        </w:rPr>
        <w:t>
Основание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миграции необходимости      населения" от 13 декабря 1997 года N 204-I ЗРК, разработки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внесении изменений
</w:t>
      </w:r>
      <w:r>
        <w:br/>
      </w:r>
      <w:r>
        <w:rPr>
          <w:rFonts w:ascii="Times New Roman"/>
          <w:b w:val="false"/>
          <w:i w:val="false"/>
          <w:color w:val="000000"/>
          <w:sz w:val="28"/>
        </w:rPr>
        <w:t>
Программы          и дополнений в Закон Республики 
</w:t>
      </w:r>
      <w:r>
        <w:br/>
      </w:r>
      <w:r>
        <w:rPr>
          <w:rFonts w:ascii="Times New Roman"/>
          <w:b w:val="false"/>
          <w:i w:val="false"/>
          <w:color w:val="000000"/>
          <w:sz w:val="28"/>
        </w:rPr>
        <w:t>
                   Казахстан "О миграции населения" от 27 марта 
</w:t>
      </w:r>
      <w:r>
        <w:br/>
      </w:r>
      <w:r>
        <w:rPr>
          <w:rFonts w:ascii="Times New Roman"/>
          <w:b w:val="false"/>
          <w:i w:val="false"/>
          <w:color w:val="000000"/>
          <w:sz w:val="28"/>
        </w:rPr>
        <w:t>
                   2002 года N 313-II ЗРК, 
</w:t>
      </w:r>
      <w:r>
        <w:rPr>
          <w:rFonts w:ascii="Times New Roman"/>
          <w:b w:val="false"/>
          <w:i w:val="false"/>
          <w:color w:val="000000"/>
          <w:sz w:val="28"/>
        </w:rPr>
        <w:t xml:space="preserve"> Постановление </w:t>
      </w:r>
      <w:r>
        <w:rPr>
          <w:rFonts w:ascii="Times New Roman"/>
          <w:b w:val="false"/>
          <w:i w:val="false"/>
          <w:color w:val="000000"/>
          <w:sz w:val="28"/>
        </w:rPr>
        <w:t>
</w:t>
      </w:r>
      <w:r>
        <w:br/>
      </w:r>
      <w:r>
        <w:rPr>
          <w:rFonts w:ascii="Times New Roman"/>
          <w:b w:val="false"/>
          <w:i w:val="false"/>
          <w:color w:val="000000"/>
          <w:sz w:val="28"/>
        </w:rPr>
        <w:t>
                   Правительства Республики Казахстан от 29 октября 
</w:t>
      </w:r>
      <w:r>
        <w:br/>
      </w:r>
      <w:r>
        <w:rPr>
          <w:rFonts w:ascii="Times New Roman"/>
          <w:b w:val="false"/>
          <w:i w:val="false"/>
          <w:color w:val="000000"/>
          <w:sz w:val="28"/>
        </w:rPr>
        <w:t>
                   2001 года N 1371 "Об утверждении отраслевой 
</w:t>
      </w:r>
      <w:r>
        <w:br/>
      </w:r>
      <w:r>
        <w:rPr>
          <w:rFonts w:ascii="Times New Roman"/>
          <w:b w:val="false"/>
          <w:i w:val="false"/>
          <w:color w:val="000000"/>
          <w:sz w:val="28"/>
        </w:rPr>
        <w:t>
                   Программы миграционной политики Республики  
</w:t>
      </w:r>
      <w:r>
        <w:br/>
      </w:r>
      <w:r>
        <w:rPr>
          <w:rFonts w:ascii="Times New Roman"/>
          <w:b w:val="false"/>
          <w:i w:val="false"/>
          <w:color w:val="000000"/>
          <w:sz w:val="28"/>
        </w:rPr>
        <w:t>
                   Казахстан на 2001-2010 годы", Государственная
</w:t>
      </w:r>
      <w:r>
        <w:br/>
      </w:r>
      <w:r>
        <w:rPr>
          <w:rFonts w:ascii="Times New Roman"/>
          <w:b w:val="false"/>
          <w:i w:val="false"/>
          <w:color w:val="000000"/>
          <w:sz w:val="28"/>
        </w:rPr>
        <w:t>
</w:t>
      </w:r>
      <w:r>
        <w:rPr>
          <w:rFonts w:ascii="Times New Roman"/>
          <w:b w:val="false"/>
          <w:i w:val="false"/>
          <w:color w:val="000000"/>
          <w:sz w:val="28"/>
        </w:rPr>
        <w:t xml:space="preserve"> программа </w:t>
      </w:r>
      <w:r>
        <w:rPr>
          <w:rFonts w:ascii="Times New Roman"/>
          <w:b w:val="false"/>
          <w:i w:val="false"/>
          <w:color w:val="000000"/>
          <w:sz w:val="28"/>
        </w:rPr>
        <w:t>
 социально-экономического развития 
</w:t>
      </w:r>
      <w:r>
        <w:br/>
      </w:r>
      <w:r>
        <w:rPr>
          <w:rFonts w:ascii="Times New Roman"/>
          <w:b w:val="false"/>
          <w:i w:val="false"/>
          <w:color w:val="000000"/>
          <w:sz w:val="28"/>
        </w:rPr>
        <w:t>
                   города Астаны на период до 2005 года "Расцвет 
</w:t>
      </w:r>
      <w:r>
        <w:br/>
      </w:r>
      <w:r>
        <w:rPr>
          <w:rFonts w:ascii="Times New Roman"/>
          <w:b w:val="false"/>
          <w:i w:val="false"/>
          <w:color w:val="000000"/>
          <w:sz w:val="28"/>
        </w:rPr>
        <w:t>
                   Астаны - расцвет Казахстана", Стратегический 
</w:t>
      </w:r>
      <w:r>
        <w:br/>
      </w:r>
      <w:r>
        <w:rPr>
          <w:rFonts w:ascii="Times New Roman"/>
          <w:b w:val="false"/>
          <w:i w:val="false"/>
          <w:color w:val="000000"/>
          <w:sz w:val="28"/>
        </w:rPr>
        <w:t>
                   план развития города Астаны на период до 2010 
</w:t>
      </w:r>
      <w:r>
        <w:br/>
      </w:r>
      <w:r>
        <w:rPr>
          <w:rFonts w:ascii="Times New Roman"/>
          <w:b w:val="false"/>
          <w:i w:val="false"/>
          <w:color w:val="000000"/>
          <w:sz w:val="28"/>
        </w:rPr>
        <w:t>
                   года. 
</w:t>
      </w:r>
    </w:p>
    <w:p>
      <w:pPr>
        <w:spacing w:after="0"/>
        <w:ind w:left="0"/>
        <w:jc w:val="both"/>
      </w:pPr>
      <w:r>
        <w:rPr>
          <w:rFonts w:ascii="Times New Roman"/>
          <w:b w:val="false"/>
          <w:i w:val="false"/>
          <w:color w:val="000000"/>
          <w:sz w:val="28"/>
        </w:rPr>
        <w:t>
Цель               Управление миграционными процессами, обеспечение
</w:t>
      </w:r>
      <w:r>
        <w:br/>
      </w:r>
      <w:r>
        <w:rPr>
          <w:rFonts w:ascii="Times New Roman"/>
          <w:b w:val="false"/>
          <w:i w:val="false"/>
          <w:color w:val="000000"/>
          <w:sz w:val="28"/>
        </w:rPr>
        <w:t>
                   выполнения основных законодательных и
</w:t>
      </w:r>
      <w:r>
        <w:br/>
      </w:r>
      <w:r>
        <w:rPr>
          <w:rFonts w:ascii="Times New Roman"/>
          <w:b w:val="false"/>
          <w:i w:val="false"/>
          <w:color w:val="000000"/>
          <w:sz w:val="28"/>
        </w:rPr>
        <w:t>
                   нормативных актов в области регулирования
</w:t>
      </w:r>
      <w:r>
        <w:br/>
      </w:r>
      <w:r>
        <w:rPr>
          <w:rFonts w:ascii="Times New Roman"/>
          <w:b w:val="false"/>
          <w:i w:val="false"/>
          <w:color w:val="000000"/>
          <w:sz w:val="28"/>
        </w:rPr>
        <w:t>
                   миграционных процессов, создание условий для
</w:t>
      </w:r>
      <w:r>
        <w:br/>
      </w:r>
      <w:r>
        <w:rPr>
          <w:rFonts w:ascii="Times New Roman"/>
          <w:b w:val="false"/>
          <w:i w:val="false"/>
          <w:color w:val="000000"/>
          <w:sz w:val="28"/>
        </w:rPr>
        <w:t>
                   реализации прав мигрантов.
</w:t>
      </w:r>
    </w:p>
    <w:p>
      <w:pPr>
        <w:spacing w:after="0"/>
        <w:ind w:left="0"/>
        <w:jc w:val="both"/>
      </w:pPr>
      <w:r>
        <w:rPr>
          <w:rFonts w:ascii="Times New Roman"/>
          <w:b w:val="false"/>
          <w:i w:val="false"/>
          <w:color w:val="000000"/>
          <w:sz w:val="28"/>
        </w:rPr>
        <w:t>
Задачи             Разработка и реализация мероприятий с учетом
</w:t>
      </w:r>
      <w:r>
        <w:br/>
      </w:r>
      <w:r>
        <w:rPr>
          <w:rFonts w:ascii="Times New Roman"/>
          <w:b w:val="false"/>
          <w:i w:val="false"/>
          <w:color w:val="000000"/>
          <w:sz w:val="28"/>
        </w:rPr>
        <w:t>
                   приоритетов региональной миграционной политики.
</w:t>
      </w:r>
      <w:r>
        <w:br/>
      </w:r>
      <w:r>
        <w:rPr>
          <w:rFonts w:ascii="Times New Roman"/>
          <w:b w:val="false"/>
          <w:i w:val="false"/>
          <w:color w:val="000000"/>
          <w:sz w:val="28"/>
        </w:rPr>
        <w:t>
                   Мониторинг социально-экономической ситуации в
</w:t>
      </w:r>
      <w:r>
        <w:br/>
      </w:r>
      <w:r>
        <w:rPr>
          <w:rFonts w:ascii="Times New Roman"/>
          <w:b w:val="false"/>
          <w:i w:val="false"/>
          <w:color w:val="000000"/>
          <w:sz w:val="28"/>
        </w:rPr>
        <w:t>
                   регионе по вопросам занятости, жилья и культурно-
</w:t>
      </w:r>
      <w:r>
        <w:br/>
      </w:r>
      <w:r>
        <w:rPr>
          <w:rFonts w:ascii="Times New Roman"/>
          <w:b w:val="false"/>
          <w:i w:val="false"/>
          <w:color w:val="000000"/>
          <w:sz w:val="28"/>
        </w:rPr>
        <w:t>
                   бытовой сферы мигрантов.
</w:t>
      </w:r>
      <w:r>
        <w:br/>
      </w:r>
      <w:r>
        <w:rPr>
          <w:rFonts w:ascii="Times New Roman"/>
          <w:b w:val="false"/>
          <w:i w:val="false"/>
          <w:color w:val="000000"/>
          <w:sz w:val="28"/>
        </w:rPr>
        <w:t>
                   Создание условий для обустройства и поддержки
</w:t>
      </w:r>
      <w:r>
        <w:br/>
      </w:r>
      <w:r>
        <w:rPr>
          <w:rFonts w:ascii="Times New Roman"/>
          <w:b w:val="false"/>
          <w:i w:val="false"/>
          <w:color w:val="000000"/>
          <w:sz w:val="28"/>
        </w:rPr>
        <w:t>
                   оралманов.
</w:t>
      </w:r>
      <w:r>
        <w:br/>
      </w:r>
      <w:r>
        <w:rPr>
          <w:rFonts w:ascii="Times New Roman"/>
          <w:b w:val="false"/>
          <w:i w:val="false"/>
          <w:color w:val="000000"/>
          <w:sz w:val="28"/>
        </w:rPr>
        <w:t>
                   Совершенствование системы иммиграционного
</w:t>
      </w:r>
      <w:r>
        <w:br/>
      </w:r>
      <w:r>
        <w:rPr>
          <w:rFonts w:ascii="Times New Roman"/>
          <w:b w:val="false"/>
          <w:i w:val="false"/>
          <w:color w:val="000000"/>
          <w:sz w:val="28"/>
        </w:rPr>
        <w:t>
                   контроля.
</w:t>
      </w:r>
      <w:r>
        <w:br/>
      </w:r>
      <w:r>
        <w:rPr>
          <w:rFonts w:ascii="Times New Roman"/>
          <w:b w:val="false"/>
          <w:i w:val="false"/>
          <w:color w:val="000000"/>
          <w:sz w:val="28"/>
        </w:rPr>
        <w:t>
                   Взаимодействие с общественными организациями,
</w:t>
      </w:r>
      <w:r>
        <w:br/>
      </w:r>
      <w:r>
        <w:rPr>
          <w:rFonts w:ascii="Times New Roman"/>
          <w:b w:val="false"/>
          <w:i w:val="false"/>
          <w:color w:val="000000"/>
          <w:sz w:val="28"/>
        </w:rPr>
        <w:t>
                   оказывающими помощь оралманам, переселенцам,
</w:t>
      </w:r>
      <w:r>
        <w:br/>
      </w:r>
      <w:r>
        <w:rPr>
          <w:rFonts w:ascii="Times New Roman"/>
          <w:b w:val="false"/>
          <w:i w:val="false"/>
          <w:color w:val="000000"/>
          <w:sz w:val="28"/>
        </w:rPr>
        <w:t>
                   беженцам. 
</w:t>
      </w:r>
    </w:p>
    <w:p>
      <w:pPr>
        <w:spacing w:after="0"/>
        <w:ind w:left="0"/>
        <w:jc w:val="both"/>
      </w:pPr>
      <w:r>
        <w:rPr>
          <w:rFonts w:ascii="Times New Roman"/>
          <w:b w:val="false"/>
          <w:i w:val="false"/>
          <w:color w:val="000000"/>
          <w:sz w:val="28"/>
        </w:rPr>
        <w:t>
Методы реализации  В целях упорядочения миграционных потоков
</w:t>
      </w:r>
      <w:r>
        <w:br/>
      </w:r>
      <w:r>
        <w:rPr>
          <w:rFonts w:ascii="Times New Roman"/>
          <w:b w:val="false"/>
          <w:i w:val="false"/>
          <w:color w:val="000000"/>
          <w:sz w:val="28"/>
        </w:rPr>
        <w:t>
Программы          обеспечивается организационное, правовое и
</w:t>
      </w:r>
      <w:r>
        <w:br/>
      </w:r>
      <w:r>
        <w:rPr>
          <w:rFonts w:ascii="Times New Roman"/>
          <w:b w:val="false"/>
          <w:i w:val="false"/>
          <w:color w:val="000000"/>
          <w:sz w:val="28"/>
        </w:rPr>
        <w:t>
                   экономическое регулирование в рамках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миграции населения".
</w:t>
      </w:r>
      <w:r>
        <w:br/>
      </w:r>
      <w:r>
        <w:rPr>
          <w:rFonts w:ascii="Times New Roman"/>
          <w:b w:val="false"/>
          <w:i w:val="false"/>
          <w:color w:val="000000"/>
          <w:sz w:val="28"/>
        </w:rPr>
        <w:t>
                   Формирование позитивного общественного мнения,
</w:t>
      </w:r>
      <w:r>
        <w:br/>
      </w:r>
      <w:r>
        <w:rPr>
          <w:rFonts w:ascii="Times New Roman"/>
          <w:b w:val="false"/>
          <w:i w:val="false"/>
          <w:color w:val="000000"/>
          <w:sz w:val="28"/>
        </w:rPr>
        <w:t>
                   способствующего эффективному решению
</w:t>
      </w:r>
      <w:r>
        <w:br/>
      </w:r>
      <w:r>
        <w:rPr>
          <w:rFonts w:ascii="Times New Roman"/>
          <w:b w:val="false"/>
          <w:i w:val="false"/>
          <w:color w:val="000000"/>
          <w:sz w:val="28"/>
        </w:rPr>
        <w:t>
                   миграционных проблем в регионе.
</w:t>
      </w:r>
      <w:r>
        <w:br/>
      </w:r>
      <w:r>
        <w:rPr>
          <w:rFonts w:ascii="Times New Roman"/>
          <w:b w:val="false"/>
          <w:i w:val="false"/>
          <w:color w:val="000000"/>
          <w:sz w:val="28"/>
        </w:rPr>
        <w:t>
                   Консолидация усилий местных органов управления,
</w:t>
      </w:r>
      <w:r>
        <w:br/>
      </w:r>
      <w:r>
        <w:rPr>
          <w:rFonts w:ascii="Times New Roman"/>
          <w:b w:val="false"/>
          <w:i w:val="false"/>
          <w:color w:val="000000"/>
          <w:sz w:val="28"/>
        </w:rPr>
        <w:t>
                   общественных организаций и объединений в
</w:t>
      </w:r>
      <w:r>
        <w:br/>
      </w:r>
      <w:r>
        <w:rPr>
          <w:rFonts w:ascii="Times New Roman"/>
          <w:b w:val="false"/>
          <w:i w:val="false"/>
          <w:color w:val="000000"/>
          <w:sz w:val="28"/>
        </w:rPr>
        <w:t>
                   реализации региональной миграционной политики.
</w:t>
      </w:r>
      <w:r>
        <w:br/>
      </w:r>
      <w:r>
        <w:rPr>
          <w:rFonts w:ascii="Times New Roman"/>
          <w:b w:val="false"/>
          <w:i w:val="false"/>
          <w:color w:val="000000"/>
          <w:sz w:val="28"/>
        </w:rPr>
        <w:t>
                   Учет миграционных процессов в сложившейся
</w:t>
      </w:r>
      <w:r>
        <w:br/>
      </w:r>
      <w:r>
        <w:rPr>
          <w:rFonts w:ascii="Times New Roman"/>
          <w:b w:val="false"/>
          <w:i w:val="false"/>
          <w:color w:val="000000"/>
          <w:sz w:val="28"/>
        </w:rPr>
        <w:t>
                   общественно-политической обстановке в регионе
</w:t>
      </w:r>
      <w:r>
        <w:br/>
      </w:r>
      <w:r>
        <w:rPr>
          <w:rFonts w:ascii="Times New Roman"/>
          <w:b w:val="false"/>
          <w:i w:val="false"/>
          <w:color w:val="000000"/>
          <w:sz w:val="28"/>
        </w:rPr>
        <w:t>
                   как одного из основных факторов воздействия на
</w:t>
      </w:r>
      <w:r>
        <w:br/>
      </w:r>
      <w:r>
        <w:rPr>
          <w:rFonts w:ascii="Times New Roman"/>
          <w:b w:val="false"/>
          <w:i w:val="false"/>
          <w:color w:val="000000"/>
          <w:sz w:val="28"/>
        </w:rPr>
        <w:t>
                   государственную безопасность и создание условий
</w:t>
      </w:r>
      <w:r>
        <w:br/>
      </w:r>
      <w:r>
        <w:rPr>
          <w:rFonts w:ascii="Times New Roman"/>
          <w:b w:val="false"/>
          <w:i w:val="false"/>
          <w:color w:val="000000"/>
          <w:sz w:val="28"/>
        </w:rPr>
        <w:t>
                   для реализации прав мигрантов.
</w:t>
      </w:r>
    </w:p>
    <w:p>
      <w:pPr>
        <w:spacing w:after="0"/>
        <w:ind w:left="0"/>
        <w:jc w:val="both"/>
      </w:pPr>
      <w:r>
        <w:rPr>
          <w:rFonts w:ascii="Times New Roman"/>
          <w:b w:val="false"/>
          <w:i w:val="false"/>
          <w:color w:val="000000"/>
          <w:sz w:val="28"/>
        </w:rPr>
        <w:t>
Источники          Финансовое обеспечение программы
</w:t>
      </w:r>
      <w:r>
        <w:br/>
      </w:r>
      <w:r>
        <w:rPr>
          <w:rFonts w:ascii="Times New Roman"/>
          <w:b w:val="false"/>
          <w:i w:val="false"/>
          <w:color w:val="000000"/>
          <w:sz w:val="28"/>
        </w:rPr>
        <w:t>
финансирования     предусматривается из местного бюджета, средств
</w:t>
      </w:r>
      <w:r>
        <w:br/>
      </w:r>
      <w:r>
        <w:rPr>
          <w:rFonts w:ascii="Times New Roman"/>
          <w:b w:val="false"/>
          <w:i w:val="false"/>
          <w:color w:val="000000"/>
          <w:sz w:val="28"/>
        </w:rPr>
        <w:t>
                   общественных фондов и неправительственных
</w:t>
      </w:r>
      <w:r>
        <w:br/>
      </w:r>
      <w:r>
        <w:rPr>
          <w:rFonts w:ascii="Times New Roman"/>
          <w:b w:val="false"/>
          <w:i w:val="false"/>
          <w:color w:val="000000"/>
          <w:sz w:val="28"/>
        </w:rPr>
        <w:t>
                   организаций, спонсорской помощи и иных
</w:t>
      </w:r>
      <w:r>
        <w:br/>
      </w:r>
      <w:r>
        <w:rPr>
          <w:rFonts w:ascii="Times New Roman"/>
          <w:b w:val="false"/>
          <w:i w:val="false"/>
          <w:color w:val="000000"/>
          <w:sz w:val="28"/>
        </w:rPr>
        <w:t>
                   источников, не запрещенных законодательством
</w:t>
      </w:r>
      <w:r>
        <w:br/>
      </w:r>
      <w:r>
        <w:rPr>
          <w:rFonts w:ascii="Times New Roman"/>
          <w:b w:val="false"/>
          <w:i w:val="false"/>
          <w:color w:val="000000"/>
          <w:sz w:val="28"/>
        </w:rPr>
        <w:t>
                   Республики Казахстан. Объем финансирования
</w:t>
      </w:r>
      <w:r>
        <w:br/>
      </w:r>
      <w:r>
        <w:rPr>
          <w:rFonts w:ascii="Times New Roman"/>
          <w:b w:val="false"/>
          <w:i w:val="false"/>
          <w:color w:val="000000"/>
          <w:sz w:val="28"/>
        </w:rPr>
        <w:t>
                   Программы будет уточняться ежегодно при
</w:t>
      </w:r>
      <w:r>
        <w:br/>
      </w:r>
      <w:r>
        <w:rPr>
          <w:rFonts w:ascii="Times New Roman"/>
          <w:b w:val="false"/>
          <w:i w:val="false"/>
          <w:color w:val="000000"/>
          <w:sz w:val="28"/>
        </w:rPr>
        <w:t>
                   формировании бюджета на очередной финансовый год.
</w:t>
      </w:r>
      <w:r>
        <w:br/>
      </w:r>
      <w:r>
        <w:rPr>
          <w:rFonts w:ascii="Times New Roman"/>
          <w:b w:val="false"/>
          <w:i w:val="false"/>
          <w:color w:val="000000"/>
          <w:sz w:val="28"/>
        </w:rPr>
        <w:t>
</w:t>
      </w:r>
      <w:r>
        <w:br/>
      </w:r>
      <w:r>
        <w:rPr>
          <w:rFonts w:ascii="Times New Roman"/>
          <w:b w:val="false"/>
          <w:i w:val="false"/>
          <w:color w:val="000000"/>
          <w:sz w:val="28"/>
        </w:rPr>
        <w:t>
Ожидаемые          Реализация мероприятий Региональной программы
</w:t>
      </w:r>
      <w:r>
        <w:br/>
      </w:r>
      <w:r>
        <w:rPr>
          <w:rFonts w:ascii="Times New Roman"/>
          <w:b w:val="false"/>
          <w:i w:val="false"/>
          <w:color w:val="000000"/>
          <w:sz w:val="28"/>
        </w:rPr>
        <w:t>
результаты         обеспечит рост численности населения города
</w:t>
      </w:r>
      <w:r>
        <w:br/>
      </w:r>
      <w:r>
        <w:rPr>
          <w:rFonts w:ascii="Times New Roman"/>
          <w:b w:val="false"/>
          <w:i w:val="false"/>
          <w:color w:val="000000"/>
          <w:sz w:val="28"/>
        </w:rPr>
        <w:t>
                   Астаны за счет регулируемой миграции путем
</w:t>
      </w:r>
      <w:r>
        <w:br/>
      </w:r>
      <w:r>
        <w:rPr>
          <w:rFonts w:ascii="Times New Roman"/>
          <w:b w:val="false"/>
          <w:i w:val="false"/>
          <w:color w:val="000000"/>
          <w:sz w:val="28"/>
        </w:rPr>
        <w:t>
                   привлечения высокопрофессиональных специалистов,
</w:t>
      </w:r>
      <w:r>
        <w:br/>
      </w:r>
      <w:r>
        <w:rPr>
          <w:rFonts w:ascii="Times New Roman"/>
          <w:b w:val="false"/>
          <w:i w:val="false"/>
          <w:color w:val="000000"/>
          <w:sz w:val="28"/>
        </w:rPr>
        <w:t>
                   предпринимателей - потенциальных инвесторов,
</w:t>
      </w:r>
      <w:r>
        <w:br/>
      </w:r>
      <w:r>
        <w:rPr>
          <w:rFonts w:ascii="Times New Roman"/>
          <w:b w:val="false"/>
          <w:i w:val="false"/>
          <w:color w:val="000000"/>
          <w:sz w:val="28"/>
        </w:rPr>
        <w:t>
                   соотечественников, ранее выехавших за границу на
</w:t>
      </w:r>
      <w:r>
        <w:br/>
      </w:r>
      <w:r>
        <w:rPr>
          <w:rFonts w:ascii="Times New Roman"/>
          <w:b w:val="false"/>
          <w:i w:val="false"/>
          <w:color w:val="000000"/>
          <w:sz w:val="28"/>
        </w:rPr>
        <w:t>
                   постоянное место жительства или по трудовым
</w:t>
      </w:r>
      <w:r>
        <w:br/>
      </w:r>
      <w:r>
        <w:rPr>
          <w:rFonts w:ascii="Times New Roman"/>
          <w:b w:val="false"/>
          <w:i w:val="false"/>
          <w:color w:val="000000"/>
          <w:sz w:val="28"/>
        </w:rPr>
        <w:t>
                   контрактам. 
</w:t>
      </w:r>
      <w:r>
        <w:br/>
      </w:r>
      <w:r>
        <w:rPr>
          <w:rFonts w:ascii="Times New Roman"/>
          <w:b w:val="false"/>
          <w:i w:val="false"/>
          <w:color w:val="000000"/>
          <w:sz w:val="28"/>
        </w:rPr>
        <w:t>
                   Создание необходимых условий для реализации
</w:t>
      </w:r>
      <w:r>
        <w:br/>
      </w:r>
      <w:r>
        <w:rPr>
          <w:rFonts w:ascii="Times New Roman"/>
          <w:b w:val="false"/>
          <w:i w:val="false"/>
          <w:color w:val="000000"/>
          <w:sz w:val="28"/>
        </w:rPr>
        <w:t>
                   политических, гражданских и экономических прав
</w:t>
      </w:r>
      <w:r>
        <w:br/>
      </w:r>
      <w:r>
        <w:rPr>
          <w:rFonts w:ascii="Times New Roman"/>
          <w:b w:val="false"/>
          <w:i w:val="false"/>
          <w:color w:val="000000"/>
          <w:sz w:val="28"/>
        </w:rPr>
        <w:t>
                   мигрантов, оралманов, укрепление общественно-
</w:t>
      </w:r>
      <w:r>
        <w:br/>
      </w:r>
      <w:r>
        <w:rPr>
          <w:rFonts w:ascii="Times New Roman"/>
          <w:b w:val="false"/>
          <w:i w:val="false"/>
          <w:color w:val="000000"/>
          <w:sz w:val="28"/>
        </w:rPr>
        <w:t>
                   политической стабильности и национальной
</w:t>
      </w:r>
      <w:r>
        <w:br/>
      </w:r>
      <w:r>
        <w:rPr>
          <w:rFonts w:ascii="Times New Roman"/>
          <w:b w:val="false"/>
          <w:i w:val="false"/>
          <w:color w:val="000000"/>
          <w:sz w:val="28"/>
        </w:rPr>
        <w:t>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миграционной политики по городу Астане разработана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13 декабря 1997 года N 204-I "О миграции населения", 
</w:t>
      </w:r>
      <w:r>
        <w:rPr>
          <w:rFonts w:ascii="Times New Roman"/>
          <w:b w:val="false"/>
          <w:i w:val="false"/>
          <w:color w:val="000000"/>
          <w:sz w:val="28"/>
        </w:rPr>
        <w:t xml:space="preserve"> Посланием </w:t>
      </w:r>
      <w:r>
        <w:rPr>
          <w:rFonts w:ascii="Times New Roman"/>
          <w:b w:val="false"/>
          <w:i w:val="false"/>
          <w:color w:val="000000"/>
          <w:sz w:val="28"/>
        </w:rPr>
        <w:t>
 Президента страны народу Казахстана "Казахстан-2030",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5 сентября 2000 года N 1346 "О концепции миграционной политики Республики Казахстан",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29 октября 2001 года N 1371 "Об утверждении отраслевой Программы миграционной политики Республики Казахстан на 2001-2010 годы".
</w:t>
      </w:r>
      <w:r>
        <w:br/>
      </w:r>
      <w:r>
        <w:rPr>
          <w:rFonts w:ascii="Times New Roman"/>
          <w:b w:val="false"/>
          <w:i w:val="false"/>
          <w:color w:val="000000"/>
          <w:sz w:val="28"/>
        </w:rPr>
        <w:t>
      Программа разработана при участии заинтересованных организаций и учреждений города Астаны, общественных объединений, с учетом опыта подготовки отраслевой Программы республики.
</w:t>
      </w:r>
      <w:r>
        <w:br/>
      </w:r>
      <w:r>
        <w:rPr>
          <w:rFonts w:ascii="Times New Roman"/>
          <w:b w:val="false"/>
          <w:i w:val="false"/>
          <w:color w:val="000000"/>
          <w:sz w:val="28"/>
        </w:rPr>
        <w:t>
      Региональная Программа миграционной политики определяет основные направления в области миграции для формирования и практического осуществления миграционной политики на перспективу как важнейшей части социально-экономической политики, проведение политики активной интеграции казахстанского народа, путем неукоснительного соблюдения прав граждан Республики Казахстан, предоставления всем гражданам равных возможностей в области занятости, профессионального и служебного роста, образования, социальной защиты, свободы вероисповедания, удовлетворения культурных потребностей, соблюдения национальных традиций.
</w:t>
      </w:r>
      <w:r>
        <w:br/>
      </w:r>
      <w:r>
        <w:rPr>
          <w:rFonts w:ascii="Times New Roman"/>
          <w:b w:val="false"/>
          <w:i w:val="false"/>
          <w:color w:val="000000"/>
          <w:sz w:val="28"/>
        </w:rPr>
        <w:t>
      Принятое менее года назад решение Европейского Союза (далее - ЕС) о присвоении Казахстану статуса страны с рыночной экономикой придает новый импульс миграционным процессам в центрально-азиатском регионе, привлекая в республику и, в первую очередь, в ее новую столицу приток иммигрантов. В этой связи практическая реализация "Программы миграционной политики Республики Казахстан" в городе Астане имеет особое значение.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миграционных процессов в регионе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Главным стратегическим ресурсом страны является его население, способное обеспечить экономический рост государства. Если по итогам 2000 года Астана замыкала пятерку крупнейших городов Казахстана, то на сегодня самый большой рост численности населения по республике в городе Астане (общая численность горожан на 1.01.2001 года составило 440.8 тыс. человек, на 1.12.2002 года составило 507.1 тыс. человек). 
</w:t>
      </w:r>
      <w:r>
        <w:br/>
      </w:r>
      <w:r>
        <w:rPr>
          <w:rFonts w:ascii="Times New Roman"/>
          <w:b w:val="false"/>
          <w:i w:val="false"/>
          <w:color w:val="000000"/>
          <w:sz w:val="28"/>
        </w:rPr>
        <w:t>
      С приобретением статуса столицы в городе Астане произошли кардинальные изменения. В первую очередь, это повлияло на демографическую ситуацию и происходящие миграционные процессы. Если до сентября 1997 года по г. Акмоле складывалось отрицательное сальдо миграции, то с октября, в связи с передислокацией высших органов управления и власти, резко возрос приток населения и на конец года имело место положительное сальдо миграции. Основной приток населения наблюдается из других областей республики, число прибывших только за период с 1999 по 2001 годы составило 186,6 тысяч человек.
</w:t>
      </w:r>
      <w:r>
        <w:br/>
      </w:r>
      <w:r>
        <w:rPr>
          <w:rFonts w:ascii="Times New Roman"/>
          <w:b w:val="false"/>
          <w:i w:val="false"/>
          <w:color w:val="000000"/>
          <w:sz w:val="28"/>
        </w:rPr>
        <w:t>
      В 2001 году сальдо миграции, т.е. разность между числом прибывших на территорию города Астаны и числом выбывших за пределы города, также как и в предыдущие годы являются положительными (+51223). Данный показатель за период с января месяца по сентябрь месяц 2002 года снижается до естественного уровня и составляет 9389 человек. 
</w:t>
      </w:r>
      <w:r>
        <w:br/>
      </w:r>
      <w:r>
        <w:rPr>
          <w:rFonts w:ascii="Times New Roman"/>
          <w:b w:val="false"/>
          <w:i w:val="false"/>
          <w:color w:val="000000"/>
          <w:sz w:val="28"/>
        </w:rPr>
        <w:t>
      Миграционные потери (превышение числа эмигрантов над иммигрантами) с государствами дальнего зарубежья составили 1,0 тысяч человек (за 9 месяцев 2002 года 583 человека), с государствами ближнего зарубежья - 2,7 тысяч человек (за 9 месяцев 2002 года 1624 человека). Отток населения как в страны СНГ, так и в страны дальнего зарубежья  имеет тенденцию к снижению (таблица 1).
</w:t>
      </w:r>
      <w:r>
        <w:br/>
      </w:r>
      <w:r>
        <w:rPr>
          <w:rFonts w:ascii="Times New Roman"/>
          <w:b w:val="false"/>
          <w:i w:val="false"/>
          <w:color w:val="000000"/>
          <w:sz w:val="28"/>
        </w:rPr>
        <w:t>
      Основные миграционные потоки формировались в регионе за период 1999-2001 годы  в основном за счет межобластной миграции и в результате обмена мигрантами со странами ближнего зарубежья. Приток населения в основном формировался за счет сельского населения из Акмолинской, Костанайской и Карагандинской областей.
</w:t>
      </w:r>
      <w:r>
        <w:br/>
      </w:r>
      <w:r>
        <w:rPr>
          <w:rFonts w:ascii="Times New Roman"/>
          <w:b w:val="false"/>
          <w:i w:val="false"/>
          <w:color w:val="000000"/>
          <w:sz w:val="28"/>
        </w:rPr>
        <w:t>
      Наиболее подвижно в межобластной миграции коренное население: казахи составляли более 74,6% в общем объеме, снизилась активность среди русских, их доля составила  более 15,6%.
</w:t>
      </w:r>
      <w:r>
        <w:br/>
      </w:r>
      <w:r>
        <w:rPr>
          <w:rFonts w:ascii="Times New Roman"/>
          <w:b w:val="false"/>
          <w:i w:val="false"/>
          <w:color w:val="000000"/>
          <w:sz w:val="28"/>
        </w:rPr>
        <w:t>
      В миграционном обмене со странами дальнего и ближнего зарубежья за указанный период сложилось отрицательное сальдо миграции. Из числа выбывших по внешней миграции русские составили 63,9%, немцы - 13,9%, украинцы - 9,6%, белорусы - 3,9%, татары - 2,4%. Выбытие и прибытие русских происходили, главным образом, в рамках миграционного обмена со странами СНГ. В 2001 году при увеличении прибытия на 1287 человек, заметно снижено выбытие, которое составило 4561 человек, против 5922 человек за предыдущий год.
</w:t>
      </w:r>
      <w:r>
        <w:br/>
      </w:r>
      <w:r>
        <w:rPr>
          <w:rFonts w:ascii="Times New Roman"/>
          <w:b w:val="false"/>
          <w:i w:val="false"/>
          <w:color w:val="000000"/>
          <w:sz w:val="28"/>
        </w:rPr>
        <w:t>
      В миграционных потоках со странами зарубежья больше половины иммигрантов из России (58,0%), из Монголии (6,3%) и из Узбекистана - 11,4%, из Украины - 4,5%, из Азербайджана - 1,4%.
</w:t>
      </w:r>
      <w:r>
        <w:br/>
      </w:r>
      <w:r>
        <w:rPr>
          <w:rFonts w:ascii="Times New Roman"/>
          <w:b w:val="false"/>
          <w:i w:val="false"/>
          <w:color w:val="000000"/>
          <w:sz w:val="28"/>
        </w:rPr>
        <w:t>
      Одной из проблем миграционной политики в городе является нелегальная миграция, вызванная геополитическим расположением Казахстана, прозрачностью границ со странами СНГ, отсутствием единой согласованной политики и несовершенством законодательной базы стран содружества.
</w:t>
      </w:r>
      <w:r>
        <w:br/>
      </w:r>
      <w:r>
        <w:rPr>
          <w:rFonts w:ascii="Times New Roman"/>
          <w:b w:val="false"/>
          <w:i w:val="false"/>
          <w:color w:val="000000"/>
          <w:sz w:val="28"/>
        </w:rPr>
        <w:t>
      По данным Агентства Республики Казахстан по миграции и демографии, особенно много незаконных мигрантов прибыли в нашу республику из Китая, Турции, Ирана, Афганистана, Пакистана и других стран.
</w:t>
      </w:r>
      <w:r>
        <w:br/>
      </w:r>
      <w:r>
        <w:rPr>
          <w:rFonts w:ascii="Times New Roman"/>
          <w:b w:val="false"/>
          <w:i w:val="false"/>
          <w:color w:val="000000"/>
          <w:sz w:val="28"/>
        </w:rPr>
        <w:t>
      Некоторые иностранные граждане любыми способами, чаще всего незаконными, стремятся обосноваться в регионах. С этой целью они добиваются разрешения на пребывание в стране, заключают фиктивные браки с гражданами нашей республики, не имея гражданства, поступают в вузы и другие учебные заведения, занимаются преимущественно торговлей, создают различные коммерческие фирмы, компании, предприятия.
</w:t>
      </w:r>
      <w:r>
        <w:br/>
      </w:r>
      <w:r>
        <w:rPr>
          <w:rFonts w:ascii="Times New Roman"/>
          <w:b w:val="false"/>
          <w:i w:val="false"/>
          <w:color w:val="000000"/>
          <w:sz w:val="28"/>
        </w:rPr>
        <w:t>
      Существующие проблемы нелегальной миграции по г. Астане можно оценить как относительно благоприятные, в сравнении с другими регионами республики.
</w:t>
      </w:r>
      <w:r>
        <w:br/>
      </w:r>
      <w:r>
        <w:rPr>
          <w:rFonts w:ascii="Times New Roman"/>
          <w:b w:val="false"/>
          <w:i w:val="false"/>
          <w:color w:val="000000"/>
          <w:sz w:val="28"/>
        </w:rPr>
        <w:t>
      В структуре Управления миграционной полиции ГУВД создан и функционирует отдел режима и контроля за въездом иностранцев, обеспечивающий контроль за пребыванием иностранных граждан непосредственно в городе, на основных автомагистралях и в аэропорту.
</w:t>
      </w:r>
      <w:r>
        <w:br/>
      </w:r>
      <w:r>
        <w:rPr>
          <w:rFonts w:ascii="Times New Roman"/>
          <w:b w:val="false"/>
          <w:i w:val="false"/>
          <w:color w:val="000000"/>
          <w:sz w:val="28"/>
        </w:rPr>
        <w:t>
      По данным этого управления, в течение 2002 года в г. Астане зарегистрировано 24321 иностранных гражданина, из них привлечены к административной ответственности - 1347 человек, выдворен - 483 человек;
</w:t>
      </w:r>
      <w:r>
        <w:br/>
      </w:r>
      <w:r>
        <w:rPr>
          <w:rFonts w:ascii="Times New Roman"/>
          <w:b w:val="false"/>
          <w:i w:val="false"/>
          <w:color w:val="000000"/>
          <w:sz w:val="28"/>
        </w:rPr>
        <w:t>
      из стран СНГ - 16535 человека, из них привлечено к административной ответственности - 1231 человек и выдворено - 418 человек.
</w:t>
      </w:r>
      <w:r>
        <w:br/>
      </w:r>
      <w:r>
        <w:rPr>
          <w:rFonts w:ascii="Times New Roman"/>
          <w:b w:val="false"/>
          <w:i w:val="false"/>
          <w:color w:val="000000"/>
          <w:sz w:val="28"/>
        </w:rPr>
        <w:t>
      Таким образом, на положительные миграционные процессы в столице большое влияние оказали следующие факторы:
</w:t>
      </w:r>
      <w:r>
        <w:br/>
      </w:r>
      <w:r>
        <w:rPr>
          <w:rFonts w:ascii="Times New Roman"/>
          <w:b w:val="false"/>
          <w:i w:val="false"/>
          <w:color w:val="000000"/>
          <w:sz w:val="28"/>
        </w:rPr>
        <w:t>
      политический:
</w:t>
      </w:r>
      <w:r>
        <w:br/>
      </w:r>
      <w:r>
        <w:rPr>
          <w:rFonts w:ascii="Times New Roman"/>
          <w:b w:val="false"/>
          <w:i w:val="false"/>
          <w:color w:val="000000"/>
          <w:sz w:val="28"/>
        </w:rPr>
        <w:t>
      перенос столицы государства в г.Астану;
</w:t>
      </w:r>
      <w:r>
        <w:br/>
      </w:r>
      <w:r>
        <w:rPr>
          <w:rFonts w:ascii="Times New Roman"/>
          <w:b w:val="false"/>
          <w:i w:val="false"/>
          <w:color w:val="000000"/>
          <w:sz w:val="28"/>
        </w:rPr>
        <w:t>
      социально-экономические:
</w:t>
      </w:r>
      <w:r>
        <w:br/>
      </w:r>
      <w:r>
        <w:rPr>
          <w:rFonts w:ascii="Times New Roman"/>
          <w:b w:val="false"/>
          <w:i w:val="false"/>
          <w:color w:val="000000"/>
          <w:sz w:val="28"/>
        </w:rPr>
        <w:t>
      рост промышленного производства за счет реконструкции действующих и создания новых производств; 
</w:t>
      </w:r>
      <w:r>
        <w:br/>
      </w:r>
      <w:r>
        <w:rPr>
          <w:rFonts w:ascii="Times New Roman"/>
          <w:b w:val="false"/>
          <w:i w:val="false"/>
          <w:color w:val="000000"/>
          <w:sz w:val="28"/>
        </w:rPr>
        <w:t>
      обеспечение занятости населения через осуществление инвестиционных проектов;
</w:t>
      </w:r>
      <w:r>
        <w:br/>
      </w:r>
      <w:r>
        <w:rPr>
          <w:rFonts w:ascii="Times New Roman"/>
          <w:b w:val="false"/>
          <w:i w:val="false"/>
          <w:color w:val="000000"/>
          <w:sz w:val="28"/>
        </w:rPr>
        <w:t>
      развитие сферы малого бизнеса и предпринимательства;
</w:t>
      </w:r>
      <w:r>
        <w:br/>
      </w:r>
      <w:r>
        <w:rPr>
          <w:rFonts w:ascii="Times New Roman"/>
          <w:b w:val="false"/>
          <w:i w:val="false"/>
          <w:color w:val="000000"/>
          <w:sz w:val="28"/>
        </w:rPr>
        <w:t>
      расширение занятости в альтернативных секторах экономики;
</w:t>
      </w:r>
      <w:r>
        <w:br/>
      </w:r>
      <w:r>
        <w:rPr>
          <w:rFonts w:ascii="Times New Roman"/>
          <w:b w:val="false"/>
          <w:i w:val="false"/>
          <w:color w:val="000000"/>
          <w:sz w:val="28"/>
        </w:rPr>
        <w:t>
      достаточно высокий уровень среднемесячной заработной платы;
</w:t>
      </w:r>
      <w:r>
        <w:br/>
      </w:r>
      <w:r>
        <w:rPr>
          <w:rFonts w:ascii="Times New Roman"/>
          <w:b w:val="false"/>
          <w:i w:val="false"/>
          <w:color w:val="000000"/>
          <w:sz w:val="28"/>
        </w:rPr>
        <w:t>
      улучшение инфраструктуры и системы жизнеобеспечения.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Цель и основные задачи миграционной политики в регионе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миграционной политики по городу Астане являются: управление миграционными процессами, обеспечение устойчивого демографического развития, укрепление государственной безопасности и создание необходимых условий для реализации прав мигрантов, выполнение ряда мер, гарантированных основными законодательными и нормативными актами Республики Казахстан.
</w:t>
      </w:r>
      <w:r>
        <w:br/>
      </w:r>
      <w:r>
        <w:rPr>
          <w:rFonts w:ascii="Times New Roman"/>
          <w:b w:val="false"/>
          <w:i w:val="false"/>
          <w:color w:val="000000"/>
          <w:sz w:val="28"/>
        </w:rPr>
        <w:t>
      Задачами миграционной политики являются: 
</w:t>
      </w:r>
      <w:r>
        <w:br/>
      </w:r>
      <w:r>
        <w:rPr>
          <w:rFonts w:ascii="Times New Roman"/>
          <w:b w:val="false"/>
          <w:i w:val="false"/>
          <w:color w:val="000000"/>
          <w:sz w:val="28"/>
        </w:rPr>
        <w:t>
      создание эффективно действующих механизмов управления миграционными процессами в городе;
</w:t>
      </w:r>
      <w:r>
        <w:br/>
      </w:r>
      <w:r>
        <w:rPr>
          <w:rFonts w:ascii="Times New Roman"/>
          <w:b w:val="false"/>
          <w:i w:val="false"/>
          <w:color w:val="000000"/>
          <w:sz w:val="28"/>
        </w:rPr>
        <w:t>
      определение комплекса организационных и социально-
</w:t>
      </w:r>
      <w:r>
        <w:br/>
      </w:r>
      <w:r>
        <w:rPr>
          <w:rFonts w:ascii="Times New Roman"/>
          <w:b w:val="false"/>
          <w:i w:val="false"/>
          <w:color w:val="000000"/>
          <w:sz w:val="28"/>
        </w:rPr>
        <w:t>
экономических мер в регионе с целью создания необходимых условий для реализации прав мигрантов;
</w:t>
      </w:r>
      <w:r>
        <w:br/>
      </w:r>
      <w:r>
        <w:rPr>
          <w:rFonts w:ascii="Times New Roman"/>
          <w:b w:val="false"/>
          <w:i w:val="false"/>
          <w:color w:val="000000"/>
          <w:sz w:val="28"/>
        </w:rPr>
        <w:t>
      предупреждение и предотвращение потоков вынужденной миграции, в том числе незаконной, и негативных последствий, вызываемых ею в регионе;
</w:t>
      </w:r>
      <w:r>
        <w:br/>
      </w:r>
      <w:r>
        <w:rPr>
          <w:rFonts w:ascii="Times New Roman"/>
          <w:b w:val="false"/>
          <w:i w:val="false"/>
          <w:color w:val="000000"/>
          <w:sz w:val="28"/>
        </w:rPr>
        <w:t>
      создание необходимых условий для обустройства и поддержки оралманов в соответствии с действующим законодательством.
</w:t>
      </w:r>
      <w:r>
        <w:br/>
      </w:r>
      <w:r>
        <w:rPr>
          <w:rFonts w:ascii="Times New Roman"/>
          <w:b w:val="false"/>
          <w:i w:val="false"/>
          <w:color w:val="000000"/>
          <w:sz w:val="28"/>
        </w:rPr>
        <w:t>
      Управление миграции и демографии по городу Астане для достижения поставленных целей в своей деятельности руководствуется следующими принципами: 
</w:t>
      </w:r>
      <w:r>
        <w:br/>
      </w:r>
      <w:r>
        <w:rPr>
          <w:rFonts w:ascii="Times New Roman"/>
          <w:b w:val="false"/>
          <w:i w:val="false"/>
          <w:color w:val="000000"/>
          <w:sz w:val="28"/>
        </w:rPr>
        <w:t>
      согласование демографической и миграционной политики с положениями Стратегического плана развития г. Астаны, в том числе создание условий для дальнейшего увеличения численности населения города, улучшение его качественного состава;
</w:t>
      </w:r>
      <w:r>
        <w:br/>
      </w:r>
      <w:r>
        <w:rPr>
          <w:rFonts w:ascii="Times New Roman"/>
          <w:b w:val="false"/>
          <w:i w:val="false"/>
          <w:color w:val="000000"/>
          <w:sz w:val="28"/>
        </w:rPr>
        <w:t>
      принятие мер по повышению благосостояния и качества жизни жителей столицы, недопущение фактов недовольства среди местного населения при оказании помощи репатриантам;
</w:t>
      </w:r>
      <w:r>
        <w:br/>
      </w:r>
      <w:r>
        <w:rPr>
          <w:rFonts w:ascii="Times New Roman"/>
          <w:b w:val="false"/>
          <w:i w:val="false"/>
          <w:color w:val="000000"/>
          <w:sz w:val="28"/>
        </w:rPr>
        <w:t>
      привлечение в регион наиболее активного населения, преимущественно хорошо обученной, высокопрофессиональной молодежи из других регионов республики, опытных специалистов, чей жизненный профессиональный опыт сможет оказать благотворное влияние на общественную жизнь города;
</w:t>
      </w:r>
      <w:r>
        <w:br/>
      </w:r>
      <w:r>
        <w:rPr>
          <w:rFonts w:ascii="Times New Roman"/>
          <w:b w:val="false"/>
          <w:i w:val="false"/>
          <w:color w:val="000000"/>
          <w:sz w:val="28"/>
        </w:rPr>
        <w:t>
      обеспечение условий для скорейшей адаптации мигрантов в новой среде;
</w:t>
      </w:r>
      <w:r>
        <w:br/>
      </w:r>
      <w:r>
        <w:rPr>
          <w:rFonts w:ascii="Times New Roman"/>
          <w:b w:val="false"/>
          <w:i w:val="false"/>
          <w:color w:val="000000"/>
          <w:sz w:val="28"/>
        </w:rPr>
        <w:t>
      создание действенного иммиграционного контроля на территории региона;
</w:t>
      </w:r>
      <w:r>
        <w:br/>
      </w:r>
      <w:r>
        <w:rPr>
          <w:rFonts w:ascii="Times New Roman"/>
          <w:b w:val="false"/>
          <w:i w:val="false"/>
          <w:color w:val="000000"/>
          <w:sz w:val="28"/>
        </w:rPr>
        <w:t>
      реализация квоты иммиграции;
</w:t>
      </w:r>
      <w:r>
        <w:br/>
      </w:r>
      <w:r>
        <w:rPr>
          <w:rFonts w:ascii="Times New Roman"/>
          <w:b w:val="false"/>
          <w:i w:val="false"/>
          <w:color w:val="000000"/>
          <w:sz w:val="28"/>
        </w:rPr>
        <w:t>
      поддержка участия общественных организаций в совместной деятельности по вопросам миграции.
</w:t>
      </w:r>
      <w:r>
        <w:br/>
      </w:r>
      <w:r>
        <w:rPr>
          <w:rFonts w:ascii="Times New Roman"/>
          <w:b w:val="false"/>
          <w:i w:val="false"/>
          <w:color w:val="000000"/>
          <w:sz w:val="28"/>
        </w:rPr>
        <w:t>
      Одной из важнейших задач регулирования миграционного процесса в регионе является недопущение незаконного пребывания иностранных граждан.
</w:t>
      </w:r>
      <w:r>
        <w:br/>
      </w:r>
      <w:r>
        <w:rPr>
          <w:rFonts w:ascii="Times New Roman"/>
          <w:b w:val="false"/>
          <w:i w:val="false"/>
          <w:color w:val="000000"/>
          <w:sz w:val="28"/>
        </w:rPr>
        <w:t>
      В целях сохранения безопасности жителей в регионе, сохранения атмосферы гражданского согласия, обеспечения стабильности необходимы следующие меры:
</w:t>
      </w:r>
      <w:r>
        <w:br/>
      </w:r>
      <w:r>
        <w:rPr>
          <w:rFonts w:ascii="Times New Roman"/>
          <w:b w:val="false"/>
          <w:i w:val="false"/>
          <w:color w:val="000000"/>
          <w:sz w:val="28"/>
        </w:rPr>
        <w:t>
      дальнейшее совершенствование совместной деятельности миграционной службы, таможни, органов охраны правопорядка;
</w:t>
      </w:r>
      <w:r>
        <w:br/>
      </w:r>
      <w:r>
        <w:rPr>
          <w:rFonts w:ascii="Times New Roman"/>
          <w:b w:val="false"/>
          <w:i w:val="false"/>
          <w:color w:val="000000"/>
          <w:sz w:val="28"/>
        </w:rPr>
        <w:t>
      техническое оснащение миграционной полиции средствами связи, автотранспортом, компьютерной и видеоаппаратурой;
</w:t>
      </w:r>
      <w:r>
        <w:br/>
      </w:r>
      <w:r>
        <w:rPr>
          <w:rFonts w:ascii="Times New Roman"/>
          <w:b w:val="false"/>
          <w:i w:val="false"/>
          <w:color w:val="000000"/>
          <w:sz w:val="28"/>
        </w:rPr>
        <w:t>
      создание единого банка данных в целях оперативного отслеживания миграционных процессов в регионе.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Основные направления и механизм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миграционной политики в регионе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Основная деятельность в области внешней миграции в среднесрочной перспективе (2003-2005 годы) будет направлена на сокращение выезда граждан страны за ее пределы.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5.1.  Снижение эмиграции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инструментами сокращения выезда граждан страны за ее пределы является снижение эмиграции за счет:                            государственного регулирования трудовой миграции с целью приглашения специалистов, которые по своему профессиональному уровню отвечают спросу рынка труда, специфики развития региона;           постоянного анализа состояния регионального рынка труда, в целях выявления сбалансированности вакансий и предложения рабочей силы, прогнозирования трудовой миграции;
</w:t>
      </w:r>
      <w:r>
        <w:br/>
      </w:r>
      <w:r>
        <w:rPr>
          <w:rFonts w:ascii="Times New Roman"/>
          <w:b w:val="false"/>
          <w:i w:val="false"/>
          <w:color w:val="000000"/>
          <w:sz w:val="28"/>
        </w:rPr>
        <w:t>
      укрепление региональной политики, прозрачности неформальных рынков труда и процессов миграции;
</w:t>
      </w:r>
      <w:r>
        <w:br/>
      </w:r>
      <w:r>
        <w:rPr>
          <w:rFonts w:ascii="Times New Roman"/>
          <w:b w:val="false"/>
          <w:i w:val="false"/>
          <w:color w:val="000000"/>
          <w:sz w:val="28"/>
        </w:rPr>
        <w:t>
      упреждение стихийных и неупорядоченных миграционных процессов в связи с изменениями социально-экономической и общественно-
</w:t>
      </w:r>
      <w:r>
        <w:br/>
      </w:r>
      <w:r>
        <w:rPr>
          <w:rFonts w:ascii="Times New Roman"/>
          <w:b w:val="false"/>
          <w:i w:val="false"/>
          <w:color w:val="000000"/>
          <w:sz w:val="28"/>
        </w:rPr>
        <w:t>
политической ситуации; 
</w:t>
      </w:r>
      <w:r>
        <w:br/>
      </w:r>
      <w:r>
        <w:rPr>
          <w:rFonts w:ascii="Times New Roman"/>
          <w:b w:val="false"/>
          <w:i w:val="false"/>
          <w:color w:val="000000"/>
          <w:sz w:val="28"/>
        </w:rPr>
        <w:t>
      сотрудничество с неправительственными организациями (далее - НПО) по изучению и анализу миграционных процессов;
</w:t>
      </w:r>
      <w:r>
        <w:br/>
      </w:r>
      <w:r>
        <w:rPr>
          <w:rFonts w:ascii="Times New Roman"/>
          <w:b w:val="false"/>
          <w:i w:val="false"/>
          <w:color w:val="000000"/>
          <w:sz w:val="28"/>
        </w:rPr>
        <w:t>
      проведение информационной кампании по миграционной политике в регионе путем теле- и радиопередач под рубриками "Мы возвратились на Родину", "Наши соотечественники за рубежом", "Мы родились в Казахстане" и т. 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5.2.  Регулирование и контроль иммиграции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Регулирование и контроль иммиграции предполагают использование следующих инструментов:
</w:t>
      </w:r>
      <w:r>
        <w:br/>
      </w:r>
      <w:r>
        <w:rPr>
          <w:rFonts w:ascii="Times New Roman"/>
          <w:b w:val="false"/>
          <w:i w:val="false"/>
          <w:color w:val="000000"/>
          <w:sz w:val="28"/>
        </w:rPr>
        <w:t>
      предотвращение нелегальной миграции и содействие возвращению бывших граждан страны в Республику Казахстан;
</w:t>
      </w:r>
      <w:r>
        <w:br/>
      </w:r>
      <w:r>
        <w:rPr>
          <w:rFonts w:ascii="Times New Roman"/>
          <w:b w:val="false"/>
          <w:i w:val="false"/>
          <w:color w:val="000000"/>
          <w:sz w:val="28"/>
        </w:rPr>
        <w:t>
      максимальное обеспечение мер по приему, размещению, обустройству на новом месте жительства бывших соотечественников, возвращающихся на свою историческую Родину;
</w:t>
      </w:r>
      <w:r>
        <w:br/>
      </w:r>
      <w:r>
        <w:rPr>
          <w:rFonts w:ascii="Times New Roman"/>
          <w:b w:val="false"/>
          <w:i w:val="false"/>
          <w:color w:val="000000"/>
          <w:sz w:val="28"/>
        </w:rPr>
        <w:t>
      регулирование масштабов иммиграции, исходя из экономических возможностей, уровня социально-экономического развития в регионе, политической обстановки;
</w:t>
      </w:r>
      <w:r>
        <w:br/>
      </w:r>
      <w:r>
        <w:rPr>
          <w:rFonts w:ascii="Times New Roman"/>
          <w:b w:val="false"/>
          <w:i w:val="false"/>
          <w:color w:val="000000"/>
          <w:sz w:val="28"/>
        </w:rPr>
        <w:t>
      пресечение незаконной миграции.
</w:t>
      </w:r>
      <w:r>
        <w:br/>
      </w:r>
      <w:r>
        <w:rPr>
          <w:rFonts w:ascii="Times New Roman"/>
          <w:b w:val="false"/>
          <w:i w:val="false"/>
          <w:color w:val="000000"/>
          <w:sz w:val="28"/>
        </w:rPr>
        <w:t>
      Развитие подсистемы "Оралманы" в регионе путем:
</w:t>
      </w:r>
      <w:r>
        <w:br/>
      </w:r>
      <w:r>
        <w:rPr>
          <w:rFonts w:ascii="Times New Roman"/>
          <w:b w:val="false"/>
          <w:i w:val="false"/>
          <w:color w:val="000000"/>
          <w:sz w:val="28"/>
        </w:rPr>
        <w:t>
      организованного переселения, приема и социального обустройства оралманов; 
</w:t>
      </w:r>
      <w:r>
        <w:br/>
      </w:r>
      <w:r>
        <w:rPr>
          <w:rFonts w:ascii="Times New Roman"/>
          <w:b w:val="false"/>
          <w:i w:val="false"/>
          <w:color w:val="000000"/>
          <w:sz w:val="28"/>
        </w:rPr>
        <w:t>
      обеспечения своевременного и компактного их размещения и расселения, профессионального обучения и переподготовки оралманов, особенно молодежи; 
</w:t>
      </w:r>
      <w:r>
        <w:br/>
      </w:r>
      <w:r>
        <w:rPr>
          <w:rFonts w:ascii="Times New Roman"/>
          <w:b w:val="false"/>
          <w:i w:val="false"/>
          <w:color w:val="000000"/>
          <w:sz w:val="28"/>
        </w:rPr>
        <w:t>
      содействия им в развитии малого бизнеса и в предпринимательской деятельности; 
</w:t>
      </w:r>
      <w:r>
        <w:br/>
      </w:r>
      <w:r>
        <w:rPr>
          <w:rFonts w:ascii="Times New Roman"/>
          <w:b w:val="false"/>
          <w:i w:val="false"/>
          <w:color w:val="000000"/>
          <w:sz w:val="28"/>
        </w:rPr>
        <w:t>
      оказания государственной поддержки оралманам, прибывшим по квоте иммиграции;
</w:t>
      </w:r>
      <w:r>
        <w:br/>
      </w:r>
      <w:r>
        <w:rPr>
          <w:rFonts w:ascii="Times New Roman"/>
          <w:b w:val="false"/>
          <w:i w:val="false"/>
          <w:color w:val="000000"/>
          <w:sz w:val="28"/>
        </w:rPr>
        <w:t>
      выделения средств для приобретения жилья, земельных участков, льготных долгосрочных ссуд для строительства жилья;
</w:t>
      </w:r>
      <w:r>
        <w:br/>
      </w:r>
      <w:r>
        <w:rPr>
          <w:rFonts w:ascii="Times New Roman"/>
          <w:b w:val="false"/>
          <w:i w:val="false"/>
          <w:color w:val="000000"/>
          <w:sz w:val="28"/>
        </w:rPr>
        <w:t>
      оказания государственной адресной социальной помощи в соответствии с действующим законодательством.
</w:t>
      </w:r>
      <w:r>
        <w:br/>
      </w:r>
      <w:r>
        <w:rPr>
          <w:rFonts w:ascii="Times New Roman"/>
          <w:b w:val="false"/>
          <w:i w:val="false"/>
          <w:color w:val="000000"/>
          <w:sz w:val="28"/>
        </w:rPr>
        <w:t>
      Развитие подсистемы "Беженцы" путем:
</w:t>
      </w:r>
      <w:r>
        <w:br/>
      </w:r>
      <w:r>
        <w:rPr>
          <w:rFonts w:ascii="Times New Roman"/>
          <w:b w:val="false"/>
          <w:i w:val="false"/>
          <w:color w:val="000000"/>
          <w:sz w:val="28"/>
        </w:rPr>
        <w:t>
      создания информационного банка данных по беженцам в региональном разрезе;
</w:t>
      </w:r>
      <w:r>
        <w:br/>
      </w:r>
      <w:r>
        <w:rPr>
          <w:rFonts w:ascii="Times New Roman"/>
          <w:b w:val="false"/>
          <w:i w:val="false"/>
          <w:color w:val="000000"/>
          <w:sz w:val="28"/>
        </w:rPr>
        <w:t>
      содействия беженцам по возвращении их в государства происхождения;
</w:t>
      </w:r>
      <w:r>
        <w:br/>
      </w:r>
      <w:r>
        <w:rPr>
          <w:rFonts w:ascii="Times New Roman"/>
          <w:b w:val="false"/>
          <w:i w:val="false"/>
          <w:color w:val="000000"/>
          <w:sz w:val="28"/>
        </w:rPr>
        <w:t>
      обеспечения прав беженцев в соответствии с "Конвенцией о статусе беженцев 1951 года", "Протоколом, касающимся статуса беженцев 1967 года" и другими международными договорами, ратифицированными Республикой Казахстан.
</w:t>
      </w:r>
      <w:r>
        <w:br/>
      </w:r>
      <w:r>
        <w:rPr>
          <w:rFonts w:ascii="Times New Roman"/>
          <w:b w:val="false"/>
          <w:i w:val="false"/>
          <w:color w:val="000000"/>
          <w:sz w:val="28"/>
        </w:rPr>
        <w:t>
      Развитие подсистемы "Трудовая иммиграция" путем:
</w:t>
      </w:r>
      <w:r>
        <w:br/>
      </w:r>
      <w:r>
        <w:rPr>
          <w:rFonts w:ascii="Times New Roman"/>
          <w:b w:val="false"/>
          <w:i w:val="false"/>
          <w:color w:val="000000"/>
          <w:sz w:val="28"/>
        </w:rPr>
        <w:t>
      регулирования внешней трудовой иммиграции с целью защиты внутреннего рынка труда;
</w:t>
      </w:r>
      <w:r>
        <w:br/>
      </w:r>
      <w:r>
        <w:rPr>
          <w:rFonts w:ascii="Times New Roman"/>
          <w:b w:val="false"/>
          <w:i w:val="false"/>
          <w:color w:val="000000"/>
          <w:sz w:val="28"/>
        </w:rPr>
        <w:t>
      лицензирования и квотирования трудовой деятельности иностранных граждан, прибывающих в рамках трудовой миграции;
</w:t>
      </w:r>
      <w:r>
        <w:br/>
      </w:r>
      <w:r>
        <w:rPr>
          <w:rFonts w:ascii="Times New Roman"/>
          <w:b w:val="false"/>
          <w:i w:val="false"/>
          <w:color w:val="000000"/>
          <w:sz w:val="28"/>
        </w:rPr>
        <w:t>
      принятия мер по предотвращению нелегальной трудовой миграции, обеспечения приоритетного права казахстанских граждан на занятие вакантных должностей, по сравнению с иностранцами, по одинаковым профессиям и квалификациям.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Прогнозная оценка миграции населения в городе Астане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2003-2005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Приведенные в разделе N 3 анализы миграционного процесса последних трех лет показывают, что установившееся среднее  положительное сальдо миграции населения города составляет в пределах 55,0 тыс. ежегодно. На этом анализе можно было бы предполагать увеличение численности горожан к концу 2005 года на 200 тыс. человек, 97% из которых будет составлять прибывшие по межобластной миграции, а 3% по миграции со странами дальнего и ближнего зарубежья.
</w:t>
      </w:r>
      <w:r>
        <w:br/>
      </w:r>
      <w:r>
        <w:rPr>
          <w:rFonts w:ascii="Times New Roman"/>
          <w:b w:val="false"/>
          <w:i w:val="false"/>
          <w:color w:val="000000"/>
          <w:sz w:val="28"/>
        </w:rPr>
        <w:t>
      Однако, наблюдавшееся резкое увеличение является результатом одномоментных мероприятий, связанных с расширением границ города и уточнений численности горожан в последние годы. Исходя из этого, а также с учетом роста численности горожан за 11 месяцев 2003 года на 13,5 тысяч, ежегодное прогнозное увеличение населения до 15 тыс. является более оптимальным. Исходя из этого можно предполагать, что к концу 2005 года ожидаемая численность горожан составит около 550,0-600,0 тысяч человек.
</w:t>
      </w:r>
      <w:r>
        <w:br/>
      </w:r>
      <w:r>
        <w:rPr>
          <w:rFonts w:ascii="Times New Roman"/>
          <w:b w:val="false"/>
          <w:i w:val="false"/>
          <w:color w:val="000000"/>
          <w:sz w:val="28"/>
        </w:rPr>
        <w:t>
      В соответствии с поручением Президента Республики Казахстан, Агентством Республики Казахстан по миграции и демографии разработан проект квоты иммиграции на ближайший период, который предусматривает репатриацию 100 тысяч семей, или 500 тысяч человек этнических казахов.
</w:t>
      </w:r>
      <w:r>
        <w:br/>
      </w:r>
      <w:r>
        <w:rPr>
          <w:rFonts w:ascii="Times New Roman"/>
          <w:b w:val="false"/>
          <w:i w:val="false"/>
          <w:color w:val="000000"/>
          <w:sz w:val="28"/>
        </w:rPr>
        <w:t>
      Согласно указанному проекту квоты иммиграции в 2003-2005 годы в город Астану прогнозируется переезд 558 семей (примерно 2790 человек) оралманов стран дальнего и ближнего зарубежья.
</w:t>
      </w:r>
      <w:r>
        <w:br/>
      </w:r>
      <w:r>
        <w:rPr>
          <w:rFonts w:ascii="Times New Roman"/>
          <w:b w:val="false"/>
          <w:i w:val="false"/>
          <w:color w:val="000000"/>
          <w:sz w:val="28"/>
        </w:rPr>
        <w:t>
      Согласно принятому в 1997 году 
</w:t>
      </w:r>
      <w:r>
        <w:rPr>
          <w:rFonts w:ascii="Times New Roman"/>
          <w:b w:val="false"/>
          <w:i w:val="false"/>
          <w:color w:val="000000"/>
          <w:sz w:val="28"/>
        </w:rPr>
        <w:t xml:space="preserve"> Закону </w:t>
      </w:r>
      <w:r>
        <w:rPr>
          <w:rFonts w:ascii="Times New Roman"/>
          <w:b w:val="false"/>
          <w:i w:val="false"/>
          <w:color w:val="000000"/>
          <w:sz w:val="28"/>
        </w:rPr>
        <w:t>
 Республики Казахстан "О миграции населения" для возвращающихся репатриантов по квоте иммиграции предусматривается:
</w:t>
      </w:r>
      <w:r>
        <w:br/>
      </w:r>
      <w:r>
        <w:rPr>
          <w:rFonts w:ascii="Times New Roman"/>
          <w:b w:val="false"/>
          <w:i w:val="false"/>
          <w:color w:val="000000"/>
          <w:sz w:val="28"/>
        </w:rPr>
        <w:t>
      перемещение оралманов через границу без взимания таможенных платежей и налогов;
</w:t>
      </w:r>
      <w:r>
        <w:br/>
      </w:r>
      <w:r>
        <w:rPr>
          <w:rFonts w:ascii="Times New Roman"/>
          <w:b w:val="false"/>
          <w:i w:val="false"/>
          <w:color w:val="000000"/>
          <w:sz w:val="28"/>
        </w:rPr>
        <w:t>
      бесплатный проезд и бесплатный провоз имущества к временному или постоянному месту жительства;
</w:t>
      </w:r>
      <w:r>
        <w:br/>
      </w:r>
      <w:r>
        <w:rPr>
          <w:rFonts w:ascii="Times New Roman"/>
          <w:b w:val="false"/>
          <w:i w:val="false"/>
          <w:color w:val="000000"/>
          <w:sz w:val="28"/>
        </w:rPr>
        <w:t>
      предоставление жилья;
</w:t>
      </w:r>
      <w:r>
        <w:br/>
      </w:r>
      <w:r>
        <w:rPr>
          <w:rFonts w:ascii="Times New Roman"/>
          <w:b w:val="false"/>
          <w:i w:val="false"/>
          <w:color w:val="000000"/>
          <w:sz w:val="28"/>
        </w:rPr>
        <w:t>
      оплата единовременных пособий в размере 15-кратного минимального расчетного показателя на главу семьи и 10-кратного на остальных членов семьи;
</w:t>
      </w:r>
      <w:r>
        <w:br/>
      </w:r>
      <w:r>
        <w:rPr>
          <w:rFonts w:ascii="Times New Roman"/>
          <w:b w:val="false"/>
          <w:i w:val="false"/>
          <w:color w:val="000000"/>
          <w:sz w:val="28"/>
        </w:rPr>
        <w:t>
      своевременное решение вопросов, связанных с адаптацией на новом месте;
</w:t>
      </w:r>
      <w:r>
        <w:br/>
      </w:r>
      <w:r>
        <w:rPr>
          <w:rFonts w:ascii="Times New Roman"/>
          <w:b w:val="false"/>
          <w:i w:val="false"/>
          <w:color w:val="000000"/>
          <w:sz w:val="28"/>
        </w:rPr>
        <w:t>
      другие льготы, компенсации и формы адресной помощи.
</w:t>
      </w:r>
      <w:r>
        <w:br/>
      </w:r>
      <w:r>
        <w:rPr>
          <w:rFonts w:ascii="Times New Roman"/>
          <w:b w:val="false"/>
          <w:i w:val="false"/>
          <w:color w:val="000000"/>
          <w:sz w:val="28"/>
        </w:rPr>
        <w:t>
      Кроме этого, вне квоты иммиграции ожидается переезд семей оралманов в город Астану.
</w:t>
      </w:r>
      <w:r>
        <w:br/>
      </w:r>
      <w:r>
        <w:rPr>
          <w:rFonts w:ascii="Times New Roman"/>
          <w:b w:val="false"/>
          <w:i w:val="false"/>
          <w:color w:val="000000"/>
          <w:sz w:val="28"/>
        </w:rPr>
        <w:t>
      Ссылаясь на приведенные прогнозные расчеты можно предположить, что численность горожан в прогнозируемом периоде будет неуклонно расти.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Финансовое обеспечение,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Одним из решающих факторов реализации данной Программы является финансовое обеспечение.
</w:t>
      </w:r>
      <w:r>
        <w:br/>
      </w:r>
      <w:r>
        <w:rPr>
          <w:rFonts w:ascii="Times New Roman"/>
          <w:b w:val="false"/>
          <w:i w:val="false"/>
          <w:color w:val="000000"/>
          <w:sz w:val="28"/>
        </w:rPr>
        <w:t>
      Финансовое обеспечение программы предусматривается из  местного бюджета, средств общественных фондов и неправительственных организаций, за счет спонсорской помощи и иных источников, не запрещенных законодательством Республики Казахстан. Объем финансирования Программы будет уточняться ежегодно при формировании бюджета на очередной финансовый год.
</w:t>
      </w:r>
      <w:r>
        <w:br/>
      </w:r>
      <w:r>
        <w:rPr>
          <w:rFonts w:ascii="Times New Roman"/>
          <w:b w:val="false"/>
          <w:i w:val="false"/>
          <w:color w:val="000000"/>
          <w:sz w:val="28"/>
        </w:rPr>
        <w:t>
      По проекту квоты иммиграции в 2003-2005 годы на переселенческие мероприятия в г. Астану на период действия Программы для 558 семей оралманов предусмотрено:
</w:t>
      </w:r>
      <w:r>
        <w:br/>
      </w:r>
      <w:r>
        <w:rPr>
          <w:rFonts w:ascii="Times New Roman"/>
          <w:b w:val="false"/>
          <w:i w:val="false"/>
          <w:color w:val="000000"/>
          <w:sz w:val="28"/>
        </w:rPr>
        <w:t>
      из средств республиканского бюджета:
</w:t>
      </w:r>
      <w:r>
        <w:br/>
      </w:r>
      <w:r>
        <w:rPr>
          <w:rFonts w:ascii="Times New Roman"/>
          <w:b w:val="false"/>
          <w:i w:val="false"/>
          <w:color w:val="000000"/>
          <w:sz w:val="28"/>
        </w:rPr>
        <w:t>
      I. На выплату пособий -  38067,23 тыс. тенге, в том числе:
</w:t>
      </w:r>
      <w:r>
        <w:br/>
      </w:r>
      <w:r>
        <w:rPr>
          <w:rFonts w:ascii="Times New Roman"/>
          <w:b w:val="false"/>
          <w:i w:val="false"/>
          <w:color w:val="000000"/>
          <w:sz w:val="28"/>
        </w:rPr>
        <w:t>
2003 г. - 94 семей - 470 человек - 6413,15 тыс. тенге
</w:t>
      </w:r>
      <w:r>
        <w:br/>
      </w:r>
      <w:r>
        <w:rPr>
          <w:rFonts w:ascii="Times New Roman"/>
          <w:b w:val="false"/>
          <w:i w:val="false"/>
          <w:color w:val="000000"/>
          <w:sz w:val="28"/>
        </w:rPr>
        <w:t>
2004 г. - 184 семей - 920 человек - 12552,48 тыс. тенге
</w:t>
      </w:r>
      <w:r>
        <w:br/>
      </w:r>
      <w:r>
        <w:rPr>
          <w:rFonts w:ascii="Times New Roman"/>
          <w:b w:val="false"/>
          <w:i w:val="false"/>
          <w:color w:val="000000"/>
          <w:sz w:val="28"/>
        </w:rPr>
        <w:t>
2005 г. - 280 семей - 1400 человек - 19101,60 тыс. тенге.
</w:t>
      </w:r>
      <w:r>
        <w:br/>
      </w:r>
      <w:r>
        <w:rPr>
          <w:rFonts w:ascii="Times New Roman"/>
          <w:b w:val="false"/>
          <w:i w:val="false"/>
          <w:color w:val="000000"/>
          <w:sz w:val="28"/>
        </w:rPr>
        <w:t>
      II. На провоз имущества и перевозку семей 17298,0 тыс. тенге, в том числе: 
</w:t>
      </w:r>
      <w:r>
        <w:br/>
      </w:r>
      <w:r>
        <w:rPr>
          <w:rFonts w:ascii="Times New Roman"/>
          <w:b w:val="false"/>
          <w:i w:val="false"/>
          <w:color w:val="000000"/>
          <w:sz w:val="28"/>
        </w:rPr>
        <w:t>
      2003 г. - 94 семей - 470 человек - 2914,0 тыс. тенге
</w:t>
      </w:r>
      <w:r>
        <w:br/>
      </w:r>
      <w:r>
        <w:rPr>
          <w:rFonts w:ascii="Times New Roman"/>
          <w:b w:val="false"/>
          <w:i w:val="false"/>
          <w:color w:val="000000"/>
          <w:sz w:val="28"/>
        </w:rPr>
        <w:t>
2004 г. - 184 семей - 920 человек - 5704,0 тыс. тенге
</w:t>
      </w:r>
      <w:r>
        <w:br/>
      </w:r>
      <w:r>
        <w:rPr>
          <w:rFonts w:ascii="Times New Roman"/>
          <w:b w:val="false"/>
          <w:i w:val="false"/>
          <w:color w:val="000000"/>
          <w:sz w:val="28"/>
        </w:rPr>
        <w:t>
2005 г. - 280 семей - 1400 человек - 8680,0 тыс. тенге.
</w:t>
      </w:r>
      <w:r>
        <w:br/>
      </w:r>
      <w:r>
        <w:rPr>
          <w:rFonts w:ascii="Times New Roman"/>
          <w:b w:val="false"/>
          <w:i w:val="false"/>
          <w:color w:val="000000"/>
          <w:sz w:val="28"/>
        </w:rPr>
        <w:t>
      III. Для покупки жилья семьям оралманов 1512560,0 тыс. тенге, в том числе:
</w:t>
      </w:r>
      <w:r>
        <w:br/>
      </w:r>
      <w:r>
        <w:rPr>
          <w:rFonts w:ascii="Times New Roman"/>
          <w:b w:val="false"/>
          <w:i w:val="false"/>
          <w:color w:val="000000"/>
          <w:sz w:val="28"/>
        </w:rPr>
        <w:t>
2003 г. - 94 семей - 470 человек - 139120,0 тыс. тенге
</w:t>
      </w:r>
      <w:r>
        <w:br/>
      </w:r>
      <w:r>
        <w:rPr>
          <w:rFonts w:ascii="Times New Roman"/>
          <w:b w:val="false"/>
          <w:i w:val="false"/>
          <w:color w:val="000000"/>
          <w:sz w:val="28"/>
        </w:rPr>
        <w:t>
2004 г. - 184 семей - 920 человек - 544640,0 тыс. тенге
</w:t>
      </w:r>
      <w:r>
        <w:br/>
      </w:r>
      <w:r>
        <w:rPr>
          <w:rFonts w:ascii="Times New Roman"/>
          <w:b w:val="false"/>
          <w:i w:val="false"/>
          <w:color w:val="000000"/>
          <w:sz w:val="28"/>
        </w:rPr>
        <w:t>
2005 г. - 280 семей - 1400 человек - 828800,0 тыс. тенге.
</w:t>
      </w:r>
      <w:r>
        <w:br/>
      </w:r>
      <w:r>
        <w:rPr>
          <w:rFonts w:ascii="Times New Roman"/>
          <w:b w:val="false"/>
          <w:i w:val="false"/>
          <w:color w:val="000000"/>
          <w:sz w:val="28"/>
        </w:rPr>
        <w:t>
      IV. На содержание пункта адаптации оралманов - 2430,0 тыс. тенге, в том числе: 
</w:t>
      </w:r>
      <w:r>
        <w:br/>
      </w:r>
      <w:r>
        <w:rPr>
          <w:rFonts w:ascii="Times New Roman"/>
          <w:b w:val="false"/>
          <w:i w:val="false"/>
          <w:color w:val="000000"/>
          <w:sz w:val="28"/>
        </w:rPr>
        <w:t>
2003 г. 810,0 тыс. тенге, 
</w:t>
      </w:r>
      <w:r>
        <w:br/>
      </w:r>
      <w:r>
        <w:rPr>
          <w:rFonts w:ascii="Times New Roman"/>
          <w:b w:val="false"/>
          <w:i w:val="false"/>
          <w:color w:val="000000"/>
          <w:sz w:val="28"/>
        </w:rPr>
        <w:t>
2004 г. 810,0 тыс. тенге, 
</w:t>
      </w:r>
      <w:r>
        <w:br/>
      </w:r>
      <w:r>
        <w:rPr>
          <w:rFonts w:ascii="Times New Roman"/>
          <w:b w:val="false"/>
          <w:i w:val="false"/>
          <w:color w:val="000000"/>
          <w:sz w:val="28"/>
        </w:rPr>
        <w:t>
2005 г. 810,0 тыс. тенге.
</w:t>
      </w:r>
      <w:r>
        <w:br/>
      </w:r>
      <w:r>
        <w:rPr>
          <w:rFonts w:ascii="Times New Roman"/>
          <w:b w:val="false"/>
          <w:i w:val="false"/>
          <w:color w:val="000000"/>
          <w:sz w:val="28"/>
        </w:rPr>
        <w:t>
      Всего на проведение переселенческих мероприятий из средств республиканского бюджета на период 2003-2005 годы понадобится 1570355,23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Ожидаемые результаты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результате реализации мероприятий Региональной программы появятся реальные возможности для обеспечения роста численности населения столицы за счет регулирования миграционных процессов и путем привлечения высокопрофессиональных специалистов, предпринимателей - потенциальных инвесторов новых производств, соотечественников, ранее выехавших за границу на постоянное место жительства или по трудовым контрактам.
</w:t>
      </w:r>
      <w:r>
        <w:br/>
      </w:r>
      <w:r>
        <w:rPr>
          <w:rFonts w:ascii="Times New Roman"/>
          <w:b w:val="false"/>
          <w:i w:val="false"/>
          <w:color w:val="000000"/>
          <w:sz w:val="28"/>
        </w:rPr>
        <w:t>
      Если учесть, что на 1 декабря 2002 года в городе числится 507,1 человек, то к концу периода реализации настоящей Программы намечается выход на рубеж 550,0-560,0 тысячного населения столицы Республики Казахстан. Из них составит к концу:
</w:t>
      </w:r>
      <w:r>
        <w:br/>
      </w:r>
      <w:r>
        <w:rPr>
          <w:rFonts w:ascii="Times New Roman"/>
          <w:b w:val="false"/>
          <w:i w:val="false"/>
          <w:color w:val="000000"/>
          <w:sz w:val="28"/>
        </w:rPr>
        <w:t>
      2003 года - 525,0 тыс. человек.
</w:t>
      </w:r>
      <w:r>
        <w:br/>
      </w:r>
      <w:r>
        <w:rPr>
          <w:rFonts w:ascii="Times New Roman"/>
          <w:b w:val="false"/>
          <w:i w:val="false"/>
          <w:color w:val="000000"/>
          <w:sz w:val="28"/>
        </w:rPr>
        <w:t>
      2004 года - 540,0 тыс. человек.
</w:t>
      </w:r>
      <w:r>
        <w:br/>
      </w:r>
      <w:r>
        <w:rPr>
          <w:rFonts w:ascii="Times New Roman"/>
          <w:b w:val="false"/>
          <w:i w:val="false"/>
          <w:color w:val="000000"/>
          <w:sz w:val="28"/>
        </w:rPr>
        <w:t>
      2005 года - 550,0-600,0 тыс. человек.
</w:t>
      </w:r>
      <w:r>
        <w:br/>
      </w:r>
      <w:r>
        <w:rPr>
          <w:rFonts w:ascii="Times New Roman"/>
          <w:b w:val="false"/>
          <w:i w:val="false"/>
          <w:color w:val="000000"/>
          <w:sz w:val="28"/>
        </w:rPr>
        <w:t>
      Будут созданы условия для реализации политических, гражданских и экономических прав мигрантов. В итоге, это должно привести к укреплению общественно-политической стабильности и национальной безопасности.
</w:t>
      </w:r>
      <w:r>
        <w:br/>
      </w:r>
      <w:r>
        <w:rPr>
          <w:rFonts w:ascii="Times New Roman"/>
          <w:b w:val="false"/>
          <w:i w:val="false"/>
          <w:color w:val="000000"/>
          <w:sz w:val="28"/>
        </w:rPr>
        <w:t>
      В связи с этим, главной целью данной программы является гарантированное обеспечение постоянной работой жителей столицы, удовлетворение их разнообразных интересов, обеспечение максимальной социальной защищенности, отвечающей современным требованиям, возможности не только сохранения имеющихся человеческих ресурсов, но и привлечения новых производительных сил. В стремительно растущей и быстро развивающей Астане есть реальные возможности для выполнения "Программы миграционной политики города Астаны на 2003-2005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"Региональной программе миграционной    
</w:t>
      </w:r>
      <w:r>
        <w:br/>
      </w:r>
      <w:r>
        <w:rPr>
          <w:rFonts w:ascii="Times New Roman"/>
          <w:b w:val="false"/>
          <w:i w:val="false"/>
          <w:color w:val="000000"/>
          <w:sz w:val="28"/>
        </w:rPr>
        <w:t>
политики на период 2003-2005 годы"       
</w:t>
      </w:r>
      <w:r>
        <w:br/>
      </w:r>
      <w:r>
        <w:rPr>
          <w:rFonts w:ascii="Times New Roman"/>
          <w:b w:val="false"/>
          <w:i w:val="false"/>
          <w:color w:val="000000"/>
          <w:sz w:val="28"/>
        </w:rPr>
        <w:t>
от 8 апреля 2003 года N 225/42-II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миграции населения в городе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период 1999-2002 годы (человек)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Показатели    ! 1999 г. ! 2000 г. ! 2001 г. ! 2002 г. ! 1999-
</w:t>
      </w:r>
      <w:r>
        <w:br/>
      </w:r>
      <w:r>
        <w:rPr>
          <w:rFonts w:ascii="Times New Roman"/>
          <w:b w:val="false"/>
          <w:i w:val="false"/>
          <w:color w:val="000000"/>
          <w:sz w:val="28"/>
        </w:rPr>
        <w:t>
 миграции      !         !         !         !(за 9    ! 2002 г.г
</w:t>
      </w:r>
      <w:r>
        <w:br/>
      </w:r>
      <w:r>
        <w:rPr>
          <w:rFonts w:ascii="Times New Roman"/>
          <w:b w:val="false"/>
          <w:i w:val="false"/>
          <w:color w:val="000000"/>
          <w:sz w:val="28"/>
        </w:rPr>
        <w:t>
               !         !         !         !месяцев) !
</w:t>
      </w:r>
      <w:r>
        <w:br/>
      </w:r>
      <w:r>
        <w:rPr>
          <w:rFonts w:ascii="Times New Roman"/>
          <w:b w:val="false"/>
          <w:i w:val="false"/>
          <w:color w:val="000000"/>
          <w:sz w:val="28"/>
        </w:rPr>
        <w:t>
--------------------------------------------------------------------
</w:t>
      </w:r>
      <w:r>
        <w:br/>
      </w:r>
      <w:r>
        <w:rPr>
          <w:rFonts w:ascii="Times New Roman"/>
          <w:b w:val="false"/>
          <w:i w:val="false"/>
          <w:color w:val="000000"/>
          <w:sz w:val="28"/>
        </w:rPr>
        <w:t>
Всего прибыло     61704     68950     62134     15153     207941
</w:t>
      </w:r>
      <w:r>
        <w:br/>
      </w:r>
      <w:r>
        <w:rPr>
          <w:rFonts w:ascii="Times New Roman"/>
          <w:b w:val="false"/>
          <w:i w:val="false"/>
          <w:color w:val="000000"/>
          <w:sz w:val="28"/>
        </w:rPr>
        <w:t>
Всего выбыло       8342     10780     10911      5764      35797
</w:t>
      </w:r>
      <w:r>
        <w:br/>
      </w:r>
      <w:r>
        <w:rPr>
          <w:rFonts w:ascii="Times New Roman"/>
          <w:b w:val="false"/>
          <w:i w:val="false"/>
          <w:color w:val="000000"/>
          <w:sz w:val="28"/>
        </w:rPr>
        <w:t>
Сальдо миграции  +53362    +58170    +51223     +9389    +172144
</w:t>
      </w:r>
    </w:p>
    <w:p>
      <w:pPr>
        <w:spacing w:after="0"/>
        <w:ind w:left="0"/>
        <w:jc w:val="both"/>
      </w:pPr>
      <w:r>
        <w:rPr>
          <w:rFonts w:ascii="Times New Roman"/>
          <w:b w:val="false"/>
          <w:i w:val="false"/>
          <w:color w:val="000000"/>
          <w:sz w:val="28"/>
        </w:rPr>
        <w:t>
Миграция со
</w:t>
      </w:r>
      <w:r>
        <w:br/>
      </w:r>
      <w:r>
        <w:rPr>
          <w:rFonts w:ascii="Times New Roman"/>
          <w:b w:val="false"/>
          <w:i w:val="false"/>
          <w:color w:val="000000"/>
          <w:sz w:val="28"/>
        </w:rPr>
        <w:t>
странами
</w:t>
      </w:r>
      <w:r>
        <w:br/>
      </w:r>
      <w:r>
        <w:rPr>
          <w:rFonts w:ascii="Times New Roman"/>
          <w:b w:val="false"/>
          <w:i w:val="false"/>
          <w:color w:val="000000"/>
          <w:sz w:val="28"/>
        </w:rPr>
        <w:t>
дальнего
</w:t>
      </w:r>
      <w:r>
        <w:br/>
      </w:r>
      <w:r>
        <w:rPr>
          <w:rFonts w:ascii="Times New Roman"/>
          <w:b w:val="false"/>
          <w:i w:val="false"/>
          <w:color w:val="000000"/>
          <w:sz w:val="28"/>
        </w:rPr>
        <w:t>
зарубежья:
</w:t>
      </w:r>
      <w:r>
        <w:br/>
      </w:r>
      <w:r>
        <w:rPr>
          <w:rFonts w:ascii="Times New Roman"/>
          <w:b w:val="false"/>
          <w:i w:val="false"/>
          <w:color w:val="000000"/>
          <w:sz w:val="28"/>
        </w:rPr>
        <w:t>
Прибыло             226       110       236        51        623
</w:t>
      </w:r>
      <w:r>
        <w:br/>
      </w:r>
      <w:r>
        <w:rPr>
          <w:rFonts w:ascii="Times New Roman"/>
          <w:b w:val="false"/>
          <w:i w:val="false"/>
          <w:color w:val="000000"/>
          <w:sz w:val="28"/>
        </w:rPr>
        <w:t>
Выбыло             1110      1089      1266       589       4054
</w:t>
      </w:r>
      <w:r>
        <w:br/>
      </w:r>
      <w:r>
        <w:rPr>
          <w:rFonts w:ascii="Times New Roman"/>
          <w:b w:val="false"/>
          <w:i w:val="false"/>
          <w:color w:val="000000"/>
          <w:sz w:val="28"/>
        </w:rPr>
        <w:t>
Сальдо миграции    -884      -979     -1030      -538      -3431
</w:t>
      </w:r>
      <w:r>
        <w:br/>
      </w:r>
      <w:r>
        <w:rPr>
          <w:rFonts w:ascii="Times New Roman"/>
          <w:b w:val="false"/>
          <w:i w:val="false"/>
          <w:color w:val="000000"/>
          <w:sz w:val="28"/>
        </w:rPr>
        <w:t>
Миграция по
</w:t>
      </w:r>
      <w:r>
        <w:br/>
      </w:r>
      <w:r>
        <w:rPr>
          <w:rFonts w:ascii="Times New Roman"/>
          <w:b w:val="false"/>
          <w:i w:val="false"/>
          <w:color w:val="000000"/>
          <w:sz w:val="28"/>
        </w:rPr>
        <w:t>
странам СНГ:
</w:t>
      </w:r>
      <w:r>
        <w:br/>
      </w:r>
      <w:r>
        <w:rPr>
          <w:rFonts w:ascii="Times New Roman"/>
          <w:b w:val="false"/>
          <w:i w:val="false"/>
          <w:color w:val="000000"/>
          <w:sz w:val="28"/>
        </w:rPr>
        <w:t>
Прибыло             529      522       1809       371       3231
</w:t>
      </w:r>
      <w:r>
        <w:br/>
      </w:r>
      <w:r>
        <w:rPr>
          <w:rFonts w:ascii="Times New Roman"/>
          <w:b w:val="false"/>
          <w:i w:val="false"/>
          <w:color w:val="000000"/>
          <w:sz w:val="28"/>
        </w:rPr>
        <w:t>
Выбыло             4054     5922       4561      1995      16532
</w:t>
      </w:r>
      <w:r>
        <w:br/>
      </w:r>
      <w:r>
        <w:rPr>
          <w:rFonts w:ascii="Times New Roman"/>
          <w:b w:val="false"/>
          <w:i w:val="false"/>
          <w:color w:val="000000"/>
          <w:sz w:val="28"/>
        </w:rPr>
        <w:t>
Сальдо миграции   -3525    -5400      -2752     -1624     -13301
</w:t>
      </w:r>
    </w:p>
    <w:p>
      <w:pPr>
        <w:spacing w:after="0"/>
        <w:ind w:left="0"/>
        <w:jc w:val="both"/>
      </w:pPr>
      <w:r>
        <w:rPr>
          <w:rFonts w:ascii="Times New Roman"/>
          <w:b w:val="false"/>
          <w:i w:val="false"/>
          <w:color w:val="000000"/>
          <w:sz w:val="28"/>
        </w:rPr>
        <w:t>
Из других
</w:t>
      </w:r>
      <w:r>
        <w:br/>
      </w:r>
      <w:r>
        <w:rPr>
          <w:rFonts w:ascii="Times New Roman"/>
          <w:b w:val="false"/>
          <w:i w:val="false"/>
          <w:color w:val="000000"/>
          <w:sz w:val="28"/>
        </w:rPr>
        <w:t>
регионов страны:
</w:t>
      </w:r>
      <w:r>
        <w:br/>
      </w:r>
      <w:r>
        <w:rPr>
          <w:rFonts w:ascii="Times New Roman"/>
          <w:b w:val="false"/>
          <w:i w:val="false"/>
          <w:color w:val="000000"/>
          <w:sz w:val="28"/>
        </w:rPr>
        <w:t>
Прибыло           60489    67646      58464     14731     201330
</w:t>
      </w:r>
      <w:r>
        <w:br/>
      </w:r>
      <w:r>
        <w:rPr>
          <w:rFonts w:ascii="Times New Roman"/>
          <w:b w:val="false"/>
          <w:i w:val="false"/>
          <w:color w:val="000000"/>
          <w:sz w:val="28"/>
        </w:rPr>
        <w:t>
Выбыло             2718     3097       3459      3180      12454
</w:t>
      </w:r>
    </w:p>
    <w:p>
      <w:pPr>
        <w:spacing w:after="0"/>
        <w:ind w:left="0"/>
        <w:jc w:val="both"/>
      </w:pPr>
      <w:r>
        <w:rPr>
          <w:rFonts w:ascii="Times New Roman"/>
          <w:b w:val="false"/>
          <w:i w:val="false"/>
          <w:color w:val="000000"/>
          <w:sz w:val="28"/>
        </w:rPr>
        <w:t>
Сальдо миграции  +57771   +64549      55005    +11551    +188876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"Региональной программе миграционной    
</w:t>
      </w:r>
      <w:r>
        <w:br/>
      </w:r>
      <w:r>
        <w:rPr>
          <w:rFonts w:ascii="Times New Roman"/>
          <w:b w:val="false"/>
          <w:i w:val="false"/>
          <w:color w:val="000000"/>
          <w:sz w:val="28"/>
        </w:rPr>
        <w:t>
политики на период 2003-2005 годы"       
</w:t>
      </w:r>
      <w:r>
        <w:br/>
      </w:r>
      <w:r>
        <w:rPr>
          <w:rFonts w:ascii="Times New Roman"/>
          <w:b w:val="false"/>
          <w:i w:val="false"/>
          <w:color w:val="000000"/>
          <w:sz w:val="28"/>
        </w:rPr>
        <w:t>
 N 225/42-II от 8 апреля 2003 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Мероприятия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реализации Региональной программы миграционной политики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период 2003-2005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Мероприятия     !   Форма    !  Ответственные  ! Срок
</w:t>
      </w:r>
      <w:r>
        <w:br/>
      </w:r>
      <w:r>
        <w:rPr>
          <w:rFonts w:ascii="Times New Roman"/>
          <w:b w:val="false"/>
          <w:i w:val="false"/>
          <w:color w:val="000000"/>
          <w:sz w:val="28"/>
        </w:rPr>
        <w:t>
п/п!                    ! завершения !  за исполнение  ! исполнения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1. Организационное и методическое обеспечение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 Анализ миграционной   Распоряжение  Управление      Третий
</w:t>
      </w:r>
      <w:r>
        <w:br/>
      </w:r>
      <w:r>
        <w:rPr>
          <w:rFonts w:ascii="Times New Roman"/>
          <w:b w:val="false"/>
          <w:i w:val="false"/>
          <w:color w:val="000000"/>
          <w:sz w:val="28"/>
        </w:rPr>
        <w:t>
    ситуации, проведение  акима города  миграции и      квартал
</w:t>
      </w:r>
      <w:r>
        <w:br/>
      </w:r>
      <w:r>
        <w:rPr>
          <w:rFonts w:ascii="Times New Roman"/>
          <w:b w:val="false"/>
          <w:i w:val="false"/>
          <w:color w:val="000000"/>
          <w:sz w:val="28"/>
        </w:rPr>
        <w:t>
    социологических                     демографии      2003 г.
</w:t>
      </w:r>
      <w:r>
        <w:br/>
      </w:r>
      <w:r>
        <w:rPr>
          <w:rFonts w:ascii="Times New Roman"/>
          <w:b w:val="false"/>
          <w:i w:val="false"/>
          <w:color w:val="000000"/>
          <w:sz w:val="28"/>
        </w:rPr>
        <w:t>
    исследований и
</w:t>
      </w:r>
      <w:r>
        <w:br/>
      </w:r>
      <w:r>
        <w:rPr>
          <w:rFonts w:ascii="Times New Roman"/>
          <w:b w:val="false"/>
          <w:i w:val="false"/>
          <w:color w:val="000000"/>
          <w:sz w:val="28"/>
        </w:rPr>
        <w:t>
    изучение миграционных
</w:t>
      </w:r>
      <w:r>
        <w:br/>
      </w:r>
      <w:r>
        <w:rPr>
          <w:rFonts w:ascii="Times New Roman"/>
          <w:b w:val="false"/>
          <w:i w:val="false"/>
          <w:color w:val="000000"/>
          <w:sz w:val="28"/>
        </w:rPr>
        <w:t>
    процессов, эмиграцион-
</w:t>
      </w:r>
      <w:r>
        <w:br/>
      </w:r>
      <w:r>
        <w:rPr>
          <w:rFonts w:ascii="Times New Roman"/>
          <w:b w:val="false"/>
          <w:i w:val="false"/>
          <w:color w:val="000000"/>
          <w:sz w:val="28"/>
        </w:rPr>
        <w:t>
    ного настроения
</w:t>
      </w:r>
      <w:r>
        <w:br/>
      </w:r>
      <w:r>
        <w:rPr>
          <w:rFonts w:ascii="Times New Roman"/>
          <w:b w:val="false"/>
          <w:i w:val="false"/>
          <w:color w:val="000000"/>
          <w:sz w:val="28"/>
        </w:rPr>
        <w:t>
    населения и т. д.,
</w:t>
      </w:r>
      <w:r>
        <w:br/>
      </w:r>
      <w:r>
        <w:rPr>
          <w:rFonts w:ascii="Times New Roman"/>
          <w:b w:val="false"/>
          <w:i w:val="false"/>
          <w:color w:val="000000"/>
          <w:sz w:val="28"/>
        </w:rPr>
        <w:t>
    путем создания с
</w:t>
      </w:r>
      <w:r>
        <w:br/>
      </w:r>
      <w:r>
        <w:rPr>
          <w:rFonts w:ascii="Times New Roman"/>
          <w:b w:val="false"/>
          <w:i w:val="false"/>
          <w:color w:val="000000"/>
          <w:sz w:val="28"/>
        </w:rPr>
        <w:t>
    городскими структурами
</w:t>
      </w:r>
      <w:r>
        <w:br/>
      </w:r>
      <w:r>
        <w:rPr>
          <w:rFonts w:ascii="Times New Roman"/>
          <w:b w:val="false"/>
          <w:i w:val="false"/>
          <w:color w:val="000000"/>
          <w:sz w:val="28"/>
        </w:rPr>
        <w:t>
    единой информационной
</w:t>
      </w:r>
      <w:r>
        <w:br/>
      </w:r>
      <w:r>
        <w:rPr>
          <w:rFonts w:ascii="Times New Roman"/>
          <w:b w:val="false"/>
          <w:i w:val="false"/>
          <w:color w:val="000000"/>
          <w:sz w:val="28"/>
        </w:rPr>
        <w:t>
    системы, что включает
</w:t>
      </w:r>
      <w:r>
        <w:br/>
      </w:r>
      <w:r>
        <w:rPr>
          <w:rFonts w:ascii="Times New Roman"/>
          <w:b w:val="false"/>
          <w:i w:val="false"/>
          <w:color w:val="000000"/>
          <w:sz w:val="28"/>
        </w:rPr>
        <w:t>
    в себя:
</w:t>
      </w:r>
    </w:p>
    <w:p>
      <w:pPr>
        <w:spacing w:after="0"/>
        <w:ind w:left="0"/>
        <w:jc w:val="both"/>
      </w:pPr>
      <w:r>
        <w:rPr>
          <w:rFonts w:ascii="Times New Roman"/>
          <w:b w:val="false"/>
          <w:i w:val="false"/>
          <w:color w:val="000000"/>
          <w:sz w:val="28"/>
        </w:rPr>
        <w:t>
    а) Организации        Организаци-   Управление      2003 год
</w:t>
      </w:r>
      <w:r>
        <w:br/>
      </w:r>
      <w:r>
        <w:rPr>
          <w:rFonts w:ascii="Times New Roman"/>
          <w:b w:val="false"/>
          <w:i w:val="false"/>
          <w:color w:val="000000"/>
          <w:sz w:val="28"/>
        </w:rPr>
        <w:t>
    автоматизированного   онная струк-  миграции и
</w:t>
      </w:r>
      <w:r>
        <w:br/>
      </w:r>
      <w:r>
        <w:rPr>
          <w:rFonts w:ascii="Times New Roman"/>
          <w:b w:val="false"/>
          <w:i w:val="false"/>
          <w:color w:val="000000"/>
          <w:sz w:val="28"/>
        </w:rPr>
        <w:t>
    аналитического        тура центра   демографии
</w:t>
      </w:r>
      <w:r>
        <w:br/>
      </w:r>
      <w:r>
        <w:rPr>
          <w:rFonts w:ascii="Times New Roman"/>
          <w:b w:val="false"/>
          <w:i w:val="false"/>
          <w:color w:val="000000"/>
          <w:sz w:val="28"/>
        </w:rPr>
        <w:t>
    центра;
</w:t>
      </w:r>
    </w:p>
    <w:p>
      <w:pPr>
        <w:spacing w:after="0"/>
        <w:ind w:left="0"/>
        <w:jc w:val="both"/>
      </w:pPr>
      <w:r>
        <w:rPr>
          <w:rFonts w:ascii="Times New Roman"/>
          <w:b w:val="false"/>
          <w:i w:val="false"/>
          <w:color w:val="000000"/>
          <w:sz w:val="28"/>
        </w:rPr>
        <w:t>
    б) Проектирования     Проект        КГП "Астана-
</w:t>
      </w:r>
      <w:r>
        <w:br/>
      </w:r>
      <w:r>
        <w:rPr>
          <w:rFonts w:ascii="Times New Roman"/>
          <w:b w:val="false"/>
          <w:i w:val="false"/>
          <w:color w:val="000000"/>
          <w:sz w:val="28"/>
        </w:rPr>
        <w:t>
    автоматизированной    автоматизи-   генплан"        2003 год
</w:t>
      </w:r>
      <w:r>
        <w:br/>
      </w:r>
      <w:r>
        <w:rPr>
          <w:rFonts w:ascii="Times New Roman"/>
          <w:b w:val="false"/>
          <w:i w:val="false"/>
          <w:color w:val="000000"/>
          <w:sz w:val="28"/>
        </w:rPr>
        <w:t>
    системы анализа;      рованной
</w:t>
      </w:r>
      <w:r>
        <w:br/>
      </w:r>
      <w:r>
        <w:rPr>
          <w:rFonts w:ascii="Times New Roman"/>
          <w:b w:val="false"/>
          <w:i w:val="false"/>
          <w:color w:val="000000"/>
          <w:sz w:val="28"/>
        </w:rPr>
        <w:t>
                          системы
</w:t>
      </w:r>
    </w:p>
    <w:p>
      <w:pPr>
        <w:spacing w:after="0"/>
        <w:ind w:left="0"/>
        <w:jc w:val="both"/>
      </w:pPr>
      <w:r>
        <w:rPr>
          <w:rFonts w:ascii="Times New Roman"/>
          <w:b w:val="false"/>
          <w:i w:val="false"/>
          <w:color w:val="000000"/>
          <w:sz w:val="28"/>
        </w:rPr>
        <w:t>
    в) Создание           Информация    КГП "Астана-
</w:t>
      </w:r>
      <w:r>
        <w:br/>
      </w:r>
      <w:r>
        <w:rPr>
          <w:rFonts w:ascii="Times New Roman"/>
          <w:b w:val="false"/>
          <w:i w:val="false"/>
          <w:color w:val="000000"/>
          <w:sz w:val="28"/>
        </w:rPr>
        <w:t>
    автоматизированной    в акимат      генплан"        2003 год
</w:t>
      </w:r>
      <w:r>
        <w:br/>
      </w:r>
      <w:r>
        <w:rPr>
          <w:rFonts w:ascii="Times New Roman"/>
          <w:b w:val="false"/>
          <w:i w:val="false"/>
          <w:color w:val="000000"/>
          <w:sz w:val="28"/>
        </w:rPr>
        <w:t>
    системы анализа;      города
</w:t>
      </w:r>
    </w:p>
    <w:p>
      <w:pPr>
        <w:spacing w:after="0"/>
        <w:ind w:left="0"/>
        <w:jc w:val="both"/>
      </w:pPr>
      <w:r>
        <w:rPr>
          <w:rFonts w:ascii="Times New Roman"/>
          <w:b w:val="false"/>
          <w:i w:val="false"/>
          <w:color w:val="000000"/>
          <w:sz w:val="28"/>
        </w:rPr>
        <w:t>
    г) Обеспечения        Решение       КГП "Астана-    2004 год
</w:t>
      </w:r>
      <w:r>
        <w:br/>
      </w:r>
      <w:r>
        <w:rPr>
          <w:rFonts w:ascii="Times New Roman"/>
          <w:b w:val="false"/>
          <w:i w:val="false"/>
          <w:color w:val="000000"/>
          <w:sz w:val="28"/>
        </w:rPr>
        <w:t>
    взаимосвязи и         акима         генплан",
</w:t>
      </w:r>
      <w:r>
        <w:br/>
      </w:r>
      <w:r>
        <w:rPr>
          <w:rFonts w:ascii="Times New Roman"/>
          <w:b w:val="false"/>
          <w:i w:val="false"/>
          <w:color w:val="000000"/>
          <w:sz w:val="28"/>
        </w:rPr>
        <w:t>
    интеграции авто-      города        Управление
</w:t>
      </w:r>
      <w:r>
        <w:br/>
      </w:r>
      <w:r>
        <w:rPr>
          <w:rFonts w:ascii="Times New Roman"/>
          <w:b w:val="false"/>
          <w:i w:val="false"/>
          <w:color w:val="000000"/>
          <w:sz w:val="28"/>
        </w:rPr>
        <w:t>
    матизированного                     миграции и
</w:t>
      </w:r>
      <w:r>
        <w:br/>
      </w:r>
      <w:r>
        <w:rPr>
          <w:rFonts w:ascii="Times New Roman"/>
          <w:b w:val="false"/>
          <w:i w:val="false"/>
          <w:color w:val="000000"/>
          <w:sz w:val="28"/>
        </w:rPr>
        <w:t>
    аналитического                      демографии
</w:t>
      </w:r>
      <w:r>
        <w:br/>
      </w:r>
      <w:r>
        <w:rPr>
          <w:rFonts w:ascii="Times New Roman"/>
          <w:b w:val="false"/>
          <w:i w:val="false"/>
          <w:color w:val="000000"/>
          <w:sz w:val="28"/>
        </w:rPr>
        <w:t>
    центра с ГИС
</w:t>
      </w:r>
      <w:r>
        <w:br/>
      </w:r>
      <w:r>
        <w:rPr>
          <w:rFonts w:ascii="Times New Roman"/>
          <w:b w:val="false"/>
          <w:i w:val="false"/>
          <w:color w:val="000000"/>
          <w:sz w:val="28"/>
        </w:rPr>
        <w:t>
    г. Астаны;  
</w:t>
      </w:r>
    </w:p>
    <w:p>
      <w:pPr>
        <w:spacing w:after="0"/>
        <w:ind w:left="0"/>
        <w:jc w:val="both"/>
      </w:pPr>
      <w:r>
        <w:rPr>
          <w:rFonts w:ascii="Times New Roman"/>
          <w:b w:val="false"/>
          <w:i w:val="false"/>
          <w:color w:val="000000"/>
          <w:sz w:val="28"/>
        </w:rPr>
        <w:t>
    д) Разработки         Решение       Управление      2004 год
</w:t>
      </w:r>
      <w:r>
        <w:br/>
      </w:r>
      <w:r>
        <w:rPr>
          <w:rFonts w:ascii="Times New Roman"/>
          <w:b w:val="false"/>
          <w:i w:val="false"/>
          <w:color w:val="000000"/>
          <w:sz w:val="28"/>
        </w:rPr>
        <w:t>
    схемы интеграции      акима         миграции и
</w:t>
      </w:r>
      <w:r>
        <w:br/>
      </w:r>
      <w:r>
        <w:rPr>
          <w:rFonts w:ascii="Times New Roman"/>
          <w:b w:val="false"/>
          <w:i w:val="false"/>
          <w:color w:val="000000"/>
          <w:sz w:val="28"/>
        </w:rPr>
        <w:t>
    всех заинтересован-   города        демографии,
</w:t>
      </w:r>
      <w:r>
        <w:br/>
      </w:r>
      <w:r>
        <w:rPr>
          <w:rFonts w:ascii="Times New Roman"/>
          <w:b w:val="false"/>
          <w:i w:val="false"/>
          <w:color w:val="000000"/>
          <w:sz w:val="28"/>
        </w:rPr>
        <w:t>
    ных ведомств в                      КГП "Астана-
</w:t>
      </w:r>
      <w:r>
        <w:br/>
      </w:r>
      <w:r>
        <w:rPr>
          <w:rFonts w:ascii="Times New Roman"/>
          <w:b w:val="false"/>
          <w:i w:val="false"/>
          <w:color w:val="000000"/>
          <w:sz w:val="28"/>
        </w:rPr>
        <w:t>
    автоматизированную                  генплан"
</w:t>
      </w:r>
      <w:r>
        <w:br/>
      </w:r>
      <w:r>
        <w:rPr>
          <w:rFonts w:ascii="Times New Roman"/>
          <w:b w:val="false"/>
          <w:i w:val="false"/>
          <w:color w:val="000000"/>
          <w:sz w:val="28"/>
        </w:rPr>
        <w:t>
    систему. 
</w:t>
      </w:r>
    </w:p>
    <w:p>
      <w:pPr>
        <w:spacing w:after="0"/>
        <w:ind w:left="0"/>
        <w:jc w:val="both"/>
      </w:pPr>
      <w:r>
        <w:rPr>
          <w:rFonts w:ascii="Times New Roman"/>
          <w:b w:val="false"/>
          <w:i w:val="false"/>
          <w:color w:val="000000"/>
          <w:sz w:val="28"/>
        </w:rPr>
        <w:t>
 2. Создание городской    Распоряжение  Управление      Постоянно
</w:t>
      </w:r>
      <w:r>
        <w:br/>
      </w:r>
      <w:r>
        <w:rPr>
          <w:rFonts w:ascii="Times New Roman"/>
          <w:b w:val="false"/>
          <w:i w:val="false"/>
          <w:color w:val="000000"/>
          <w:sz w:val="28"/>
        </w:rPr>
        <w:t>
    комиссии по опре-     акима города  миграции и
</w:t>
      </w:r>
      <w:r>
        <w:br/>
      </w:r>
      <w:r>
        <w:rPr>
          <w:rFonts w:ascii="Times New Roman"/>
          <w:b w:val="false"/>
          <w:i w:val="false"/>
          <w:color w:val="000000"/>
          <w:sz w:val="28"/>
        </w:rPr>
        <w:t>
    делению статуса                     демографии,
</w:t>
      </w:r>
      <w:r>
        <w:br/>
      </w:r>
      <w:r>
        <w:rPr>
          <w:rFonts w:ascii="Times New Roman"/>
          <w:b w:val="false"/>
          <w:i w:val="false"/>
          <w:color w:val="000000"/>
          <w:sz w:val="28"/>
        </w:rPr>
        <w:t>
    беженцев, согласно                  Управление
</w:t>
      </w:r>
      <w:r>
        <w:br/>
      </w:r>
      <w:r>
        <w:rPr>
          <w:rFonts w:ascii="Times New Roman"/>
          <w:b w:val="false"/>
          <w:i w:val="false"/>
          <w:color w:val="000000"/>
          <w:sz w:val="28"/>
        </w:rPr>
        <w:t>
    ст.16 
</w:t>
      </w:r>
      <w:r>
        <w:rPr>
          <w:rFonts w:ascii="Times New Roman"/>
          <w:b w:val="false"/>
          <w:i w:val="false"/>
          <w:color w:val="000000"/>
          <w:sz w:val="28"/>
        </w:rPr>
        <w:t xml:space="preserve"> Закона </w:t>
      </w:r>
      <w:r>
        <w:rPr>
          <w:rFonts w:ascii="Times New Roman"/>
          <w:b w:val="false"/>
          <w:i w:val="false"/>
          <w:color w:val="000000"/>
          <w:sz w:val="28"/>
        </w:rPr>
        <w:t>
 РК                    миграционной
</w:t>
      </w:r>
      <w:r>
        <w:br/>
      </w:r>
      <w:r>
        <w:rPr>
          <w:rFonts w:ascii="Times New Roman"/>
          <w:b w:val="false"/>
          <w:i w:val="false"/>
          <w:color w:val="000000"/>
          <w:sz w:val="28"/>
        </w:rPr>
        <w:t>
    "О миграции                         полиции
</w:t>
      </w:r>
      <w:r>
        <w:br/>
      </w: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3. Контрольные проверки  Акты проверок, Управление     Март, июнь,
</w:t>
      </w:r>
      <w:r>
        <w:br/>
      </w:r>
      <w:r>
        <w:rPr>
          <w:rFonts w:ascii="Times New Roman"/>
          <w:b w:val="false"/>
          <w:i w:val="false"/>
          <w:color w:val="000000"/>
          <w:sz w:val="28"/>
        </w:rPr>
        <w:t>
    иностранных граждан,  информация в  миграционной    сентябрь,
</w:t>
      </w:r>
      <w:r>
        <w:br/>
      </w:r>
      <w:r>
        <w:rPr>
          <w:rFonts w:ascii="Times New Roman"/>
          <w:b w:val="false"/>
          <w:i w:val="false"/>
          <w:color w:val="000000"/>
          <w:sz w:val="28"/>
        </w:rPr>
        <w:t>
    находящихся на тер-   акимат города полиции,        декабрь
</w:t>
      </w:r>
      <w:r>
        <w:br/>
      </w:r>
      <w:r>
        <w:rPr>
          <w:rFonts w:ascii="Times New Roman"/>
          <w:b w:val="false"/>
          <w:i w:val="false"/>
          <w:color w:val="000000"/>
          <w:sz w:val="28"/>
        </w:rPr>
        <w:t>
    ритории столицы,                    Управление
</w:t>
      </w:r>
      <w:r>
        <w:br/>
      </w:r>
      <w:r>
        <w:rPr>
          <w:rFonts w:ascii="Times New Roman"/>
          <w:b w:val="false"/>
          <w:i w:val="false"/>
          <w:color w:val="000000"/>
          <w:sz w:val="28"/>
        </w:rPr>
        <w:t>
    соблюдению требований               мирации и
</w:t>
      </w:r>
      <w:r>
        <w:br/>
      </w:r>
      <w:r>
        <w:rPr>
          <w:rFonts w:ascii="Times New Roman"/>
          <w:b w:val="false"/>
          <w:i w:val="false"/>
          <w:color w:val="000000"/>
          <w:sz w:val="28"/>
        </w:rPr>
        <w:t>
    регистрации и визового              демографии,
</w:t>
      </w:r>
      <w:r>
        <w:br/>
      </w:r>
      <w:r>
        <w:rPr>
          <w:rFonts w:ascii="Times New Roman"/>
          <w:b w:val="false"/>
          <w:i w:val="false"/>
          <w:color w:val="000000"/>
          <w:sz w:val="28"/>
        </w:rPr>
        <w:t>
    режима. Депортация                  Департамент 
</w:t>
      </w:r>
      <w:r>
        <w:br/>
      </w:r>
      <w:r>
        <w:rPr>
          <w:rFonts w:ascii="Times New Roman"/>
          <w:b w:val="false"/>
          <w:i w:val="false"/>
          <w:color w:val="000000"/>
          <w:sz w:val="28"/>
        </w:rPr>
        <w:t>
    нелегальных мигрантов               Министерства
</w:t>
      </w:r>
      <w:r>
        <w:br/>
      </w:r>
      <w:r>
        <w:rPr>
          <w:rFonts w:ascii="Times New Roman"/>
          <w:b w:val="false"/>
          <w:i w:val="false"/>
          <w:color w:val="000000"/>
          <w:sz w:val="28"/>
        </w:rPr>
        <w:t>
    с учетом международных              труда и со-
</w:t>
      </w:r>
      <w:r>
        <w:br/>
      </w:r>
      <w:r>
        <w:rPr>
          <w:rFonts w:ascii="Times New Roman"/>
          <w:b w:val="false"/>
          <w:i w:val="false"/>
          <w:color w:val="000000"/>
          <w:sz w:val="28"/>
        </w:rPr>
        <w:t>
    обязательств.                       циальной защиты
</w:t>
      </w:r>
      <w:r>
        <w:br/>
      </w:r>
      <w:r>
        <w:rPr>
          <w:rFonts w:ascii="Times New Roman"/>
          <w:b w:val="false"/>
          <w:i w:val="false"/>
          <w:color w:val="000000"/>
          <w:sz w:val="28"/>
        </w:rPr>
        <w:t>
    Разработка системы                  населения РК
</w:t>
      </w:r>
      <w:r>
        <w:br/>
      </w:r>
      <w:r>
        <w:rPr>
          <w:rFonts w:ascii="Times New Roman"/>
          <w:b w:val="false"/>
          <w:i w:val="false"/>
          <w:color w:val="000000"/>
          <w:sz w:val="28"/>
        </w:rPr>
        <w:t>
    контроля нелегальной                по г. Астане
</w:t>
      </w:r>
      <w:r>
        <w:br/>
      </w:r>
      <w:r>
        <w:rPr>
          <w:rFonts w:ascii="Times New Roman"/>
          <w:b w:val="false"/>
          <w:i w:val="false"/>
          <w:color w:val="000000"/>
          <w:sz w:val="28"/>
        </w:rPr>
        <w:t>
    миграции.                           (по согласова-
</w:t>
      </w:r>
      <w:r>
        <w:br/>
      </w:r>
      <w:r>
        <w:rPr>
          <w:rFonts w:ascii="Times New Roman"/>
          <w:b w:val="false"/>
          <w:i w:val="false"/>
          <w:color w:val="000000"/>
          <w:sz w:val="28"/>
        </w:rPr>
        <w:t>
                                        нию)
</w:t>
      </w:r>
      <w:r>
        <w:br/>
      </w:r>
      <w:r>
        <w:rPr>
          <w:rFonts w:ascii="Times New Roman"/>
          <w:b w:val="false"/>
          <w:i w:val="false"/>
          <w:color w:val="000000"/>
          <w:sz w:val="28"/>
        </w:rPr>
        <w:t>
</w:t>
      </w:r>
      <w:r>
        <w:br/>
      </w:r>
      <w:r>
        <w:rPr>
          <w:rFonts w:ascii="Times New Roman"/>
          <w:b w:val="false"/>
          <w:i w:val="false"/>
          <w:color w:val="000000"/>
          <w:sz w:val="28"/>
        </w:rPr>
        <w:t>
 4. Регулирование         Отчет в       Управление      Ежегодно,
</w:t>
      </w:r>
      <w:r>
        <w:br/>
      </w:r>
      <w:r>
        <w:rPr>
          <w:rFonts w:ascii="Times New Roman"/>
          <w:b w:val="false"/>
          <w:i w:val="false"/>
          <w:color w:val="000000"/>
          <w:sz w:val="28"/>
        </w:rPr>
        <w:t>
    трудовой миграции,    акимат города миграционной    ежеквар-
</w:t>
      </w:r>
      <w:r>
        <w:br/>
      </w:r>
      <w:r>
        <w:rPr>
          <w:rFonts w:ascii="Times New Roman"/>
          <w:b w:val="false"/>
          <w:i w:val="false"/>
          <w:color w:val="000000"/>
          <w:sz w:val="28"/>
        </w:rPr>
        <w:t>
    контроль за соблюде-                полиции,        тально
</w:t>
      </w:r>
      <w:r>
        <w:br/>
      </w:r>
      <w:r>
        <w:rPr>
          <w:rFonts w:ascii="Times New Roman"/>
          <w:b w:val="false"/>
          <w:i w:val="false"/>
          <w:color w:val="000000"/>
          <w:sz w:val="28"/>
        </w:rPr>
        <w:t>
    нием установленной                  Департамент
</w:t>
      </w:r>
      <w:r>
        <w:br/>
      </w:r>
      <w:r>
        <w:rPr>
          <w:rFonts w:ascii="Times New Roman"/>
          <w:b w:val="false"/>
          <w:i w:val="false"/>
          <w:color w:val="000000"/>
          <w:sz w:val="28"/>
        </w:rPr>
        <w:t>
    квоты по привлечению                Министерства
</w:t>
      </w:r>
      <w:r>
        <w:br/>
      </w:r>
      <w:r>
        <w:rPr>
          <w:rFonts w:ascii="Times New Roman"/>
          <w:b w:val="false"/>
          <w:i w:val="false"/>
          <w:color w:val="000000"/>
          <w:sz w:val="28"/>
        </w:rPr>
        <w:t>
    иностранных специа-                 труда и соци-
</w:t>
      </w:r>
      <w:r>
        <w:br/>
      </w:r>
      <w:r>
        <w:rPr>
          <w:rFonts w:ascii="Times New Roman"/>
          <w:b w:val="false"/>
          <w:i w:val="false"/>
          <w:color w:val="000000"/>
          <w:sz w:val="28"/>
        </w:rPr>
        <w:t>
    листов и рабочих,                   альной защиты
</w:t>
      </w:r>
      <w:r>
        <w:br/>
      </w:r>
      <w:r>
        <w:rPr>
          <w:rFonts w:ascii="Times New Roman"/>
          <w:b w:val="false"/>
          <w:i w:val="false"/>
          <w:color w:val="000000"/>
          <w:sz w:val="28"/>
        </w:rPr>
        <w:t>
    выполнением обяза-                  населения РК
</w:t>
      </w:r>
      <w:r>
        <w:br/>
      </w:r>
      <w:r>
        <w:rPr>
          <w:rFonts w:ascii="Times New Roman"/>
          <w:b w:val="false"/>
          <w:i w:val="false"/>
          <w:color w:val="000000"/>
          <w:sz w:val="28"/>
        </w:rPr>
        <w:t>
    тельств по срокам                   по г. Астане
</w:t>
      </w:r>
      <w:r>
        <w:br/>
      </w:r>
      <w:r>
        <w:rPr>
          <w:rFonts w:ascii="Times New Roman"/>
          <w:b w:val="false"/>
          <w:i w:val="false"/>
          <w:color w:val="000000"/>
          <w:sz w:val="28"/>
        </w:rPr>
        <w:t>
    пребывания и замеще-                (по согласо-
</w:t>
      </w:r>
      <w:r>
        <w:br/>
      </w:r>
      <w:r>
        <w:rPr>
          <w:rFonts w:ascii="Times New Roman"/>
          <w:b w:val="false"/>
          <w:i w:val="false"/>
          <w:color w:val="000000"/>
          <w:sz w:val="28"/>
        </w:rPr>
        <w:t>
    нию гражданами                      ванию),
</w:t>
      </w:r>
      <w:r>
        <w:br/>
      </w:r>
      <w:r>
        <w:rPr>
          <w:rFonts w:ascii="Times New Roman"/>
          <w:b w:val="false"/>
          <w:i w:val="false"/>
          <w:color w:val="000000"/>
          <w:sz w:val="28"/>
        </w:rPr>
        <w:t>
    Республики Казахстан.               Департамент
</w:t>
      </w:r>
      <w:r>
        <w:br/>
      </w:r>
      <w:r>
        <w:rPr>
          <w:rFonts w:ascii="Times New Roman"/>
          <w:b w:val="false"/>
          <w:i w:val="false"/>
          <w:color w:val="000000"/>
          <w:sz w:val="28"/>
        </w:rPr>
        <w:t>
                                        труда, заня-
</w:t>
      </w:r>
      <w:r>
        <w:br/>
      </w:r>
      <w:r>
        <w:rPr>
          <w:rFonts w:ascii="Times New Roman"/>
          <w:b w:val="false"/>
          <w:i w:val="false"/>
          <w:color w:val="000000"/>
          <w:sz w:val="28"/>
        </w:rPr>
        <w:t>
                                        тости и социаль-
</w:t>
      </w:r>
      <w:r>
        <w:br/>
      </w:r>
      <w:r>
        <w:rPr>
          <w:rFonts w:ascii="Times New Roman"/>
          <w:b w:val="false"/>
          <w:i w:val="false"/>
          <w:color w:val="000000"/>
          <w:sz w:val="28"/>
        </w:rPr>
        <w:t>
                                        ной защиты
</w:t>
      </w:r>
      <w:r>
        <w:br/>
      </w: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5. Содействие в          Отчет в       Управление      Постоянно
</w:t>
      </w:r>
      <w:r>
        <w:br/>
      </w:r>
      <w:r>
        <w:rPr>
          <w:rFonts w:ascii="Times New Roman"/>
          <w:b w:val="false"/>
          <w:i w:val="false"/>
          <w:color w:val="000000"/>
          <w:sz w:val="28"/>
        </w:rPr>
        <w:t>
    получении оралманами  акимат        миграции и
</w:t>
      </w:r>
      <w:r>
        <w:br/>
      </w:r>
      <w:r>
        <w:rPr>
          <w:rFonts w:ascii="Times New Roman"/>
          <w:b w:val="false"/>
          <w:i w:val="false"/>
          <w:color w:val="000000"/>
          <w:sz w:val="28"/>
        </w:rPr>
        <w:t>
    гражданства           города        демографии,
</w:t>
      </w:r>
      <w:r>
        <w:br/>
      </w:r>
      <w:r>
        <w:rPr>
          <w:rFonts w:ascii="Times New Roman"/>
          <w:b w:val="false"/>
          <w:i w:val="false"/>
          <w:color w:val="000000"/>
          <w:sz w:val="28"/>
        </w:rPr>
        <w:t>
    Республики Казахстан.               Управление
</w:t>
      </w:r>
      <w:r>
        <w:br/>
      </w:r>
      <w:r>
        <w:rPr>
          <w:rFonts w:ascii="Times New Roman"/>
          <w:b w:val="false"/>
          <w:i w:val="false"/>
          <w:color w:val="000000"/>
          <w:sz w:val="28"/>
        </w:rPr>
        <w:t>
                                        миграционной
</w:t>
      </w:r>
      <w:r>
        <w:br/>
      </w:r>
      <w:r>
        <w:rPr>
          <w:rFonts w:ascii="Times New Roman"/>
          <w:b w:val="false"/>
          <w:i w:val="false"/>
          <w:color w:val="000000"/>
          <w:sz w:val="28"/>
        </w:rPr>
        <w:t>
                                        полиции
</w:t>
      </w:r>
      <w:r>
        <w:br/>
      </w:r>
      <w:r>
        <w:rPr>
          <w:rFonts w:ascii="Times New Roman"/>
          <w:b w:val="false"/>
          <w:i w:val="false"/>
          <w:color w:val="000000"/>
          <w:sz w:val="28"/>
        </w:rPr>
        <w:t>
</w:t>
      </w:r>
      <w:r>
        <w:br/>
      </w:r>
      <w:r>
        <w:rPr>
          <w:rFonts w:ascii="Times New Roman"/>
          <w:b w:val="false"/>
          <w:i w:val="false"/>
          <w:color w:val="000000"/>
          <w:sz w:val="28"/>
        </w:rPr>
        <w:t>
 6. Выпуск краткого       Юридический   Корпоративный   2003 год
</w:t>
      </w:r>
      <w:r>
        <w:br/>
      </w:r>
      <w:r>
        <w:rPr>
          <w:rFonts w:ascii="Times New Roman"/>
          <w:b w:val="false"/>
          <w:i w:val="false"/>
          <w:color w:val="000000"/>
          <w:sz w:val="28"/>
        </w:rPr>
        <w:t>
    юридического          справочник    фонд "Сары-
</w:t>
      </w:r>
      <w:r>
        <w:br/>
      </w:r>
      <w:r>
        <w:rPr>
          <w:rFonts w:ascii="Times New Roman"/>
          <w:b w:val="false"/>
          <w:i w:val="false"/>
          <w:color w:val="000000"/>
          <w:sz w:val="28"/>
        </w:rPr>
        <w:t>
    справочника для                     Арка",
</w:t>
      </w:r>
      <w:r>
        <w:br/>
      </w:r>
      <w:r>
        <w:rPr>
          <w:rFonts w:ascii="Times New Roman"/>
          <w:b w:val="false"/>
          <w:i w:val="false"/>
          <w:color w:val="000000"/>
          <w:sz w:val="28"/>
        </w:rPr>
        <w:t>
    иммигрантов.                        Управление
</w:t>
      </w:r>
      <w:r>
        <w:br/>
      </w:r>
      <w:r>
        <w:rPr>
          <w:rFonts w:ascii="Times New Roman"/>
          <w:b w:val="false"/>
          <w:i w:val="false"/>
          <w:color w:val="000000"/>
          <w:sz w:val="28"/>
        </w:rPr>
        <w:t>
                                        миграции и
</w:t>
      </w:r>
      <w:r>
        <w:br/>
      </w:r>
      <w:r>
        <w:rPr>
          <w:rFonts w:ascii="Times New Roman"/>
          <w:b w:val="false"/>
          <w:i w:val="false"/>
          <w:color w:val="000000"/>
          <w:sz w:val="28"/>
        </w:rPr>
        <w:t>
                                        демографии
</w:t>
      </w:r>
    </w:p>
    <w:p>
      <w:pPr>
        <w:spacing w:after="0"/>
        <w:ind w:left="0"/>
        <w:jc w:val="both"/>
      </w:pPr>
      <w:r>
        <w:rPr>
          <w:rFonts w:ascii="Times New Roman"/>
          <w:b w:val="false"/>
          <w:i w:val="false"/>
          <w:color w:val="000000"/>
          <w:sz w:val="28"/>
        </w:rPr>
        <w:t>
 7. Обучение оралманов    Информация в  Управление      Постоянно
</w:t>
      </w:r>
      <w:r>
        <w:br/>
      </w:r>
      <w:r>
        <w:rPr>
          <w:rFonts w:ascii="Times New Roman"/>
          <w:b w:val="false"/>
          <w:i w:val="false"/>
          <w:color w:val="000000"/>
          <w:sz w:val="28"/>
        </w:rPr>
        <w:t>
    основам правовых      акимат города миграции и
</w:t>
      </w:r>
      <w:r>
        <w:br/>
      </w:r>
      <w:r>
        <w:rPr>
          <w:rFonts w:ascii="Times New Roman"/>
          <w:b w:val="false"/>
          <w:i w:val="false"/>
          <w:color w:val="000000"/>
          <w:sz w:val="28"/>
        </w:rPr>
        <w:t>
    норм законодатель-                  демографии,
</w:t>
      </w:r>
      <w:r>
        <w:br/>
      </w:r>
      <w:r>
        <w:rPr>
          <w:rFonts w:ascii="Times New Roman"/>
          <w:b w:val="false"/>
          <w:i w:val="false"/>
          <w:color w:val="000000"/>
          <w:sz w:val="28"/>
        </w:rPr>
        <w:t>
    ства Республики                     корпоративный
</w:t>
      </w:r>
      <w:r>
        <w:br/>
      </w:r>
      <w:r>
        <w:rPr>
          <w:rFonts w:ascii="Times New Roman"/>
          <w:b w:val="false"/>
          <w:i w:val="false"/>
          <w:color w:val="000000"/>
          <w:sz w:val="28"/>
        </w:rPr>
        <w:t>
    Казахстан.                          фонд "Сары-
</w:t>
      </w:r>
      <w:r>
        <w:br/>
      </w:r>
      <w:r>
        <w:rPr>
          <w:rFonts w:ascii="Times New Roman"/>
          <w:b w:val="false"/>
          <w:i w:val="false"/>
          <w:color w:val="000000"/>
          <w:sz w:val="28"/>
        </w:rPr>
        <w:t>
                                        Арка"
</w:t>
      </w:r>
    </w:p>
    <w:p>
      <w:pPr>
        <w:spacing w:after="0"/>
        <w:ind w:left="0"/>
        <w:jc w:val="both"/>
      </w:pPr>
      <w:r>
        <w:rPr>
          <w:rFonts w:ascii="Times New Roman"/>
          <w:b w:val="false"/>
          <w:i w:val="false"/>
          <w:color w:val="000000"/>
          <w:sz w:val="28"/>
        </w:rPr>
        <w:t>
</w:t>
      </w:r>
      <w:r>
        <w:rPr>
          <w:rFonts w:ascii="Times New Roman"/>
          <w:b/>
          <w:i w:val="false"/>
          <w:color w:val="000000"/>
          <w:sz w:val="28"/>
        </w:rPr>
        <w:t>
2. Экономическое регулирование миграционных процессов
</w:t>
      </w:r>
      <w:r>
        <w:rPr>
          <w:rFonts w:ascii="Times New Roman"/>
          <w:b w:val="false"/>
          <w:i w:val="false"/>
          <w:color w:val="000000"/>
          <w:sz w:val="28"/>
        </w:rPr>
        <w:t>
</w:t>
      </w:r>
    </w:p>
    <w:p>
      <w:pPr>
        <w:spacing w:after="0"/>
        <w:ind w:left="0"/>
        <w:jc w:val="both"/>
      </w:pPr>
      <w:r>
        <w:rPr>
          <w:rFonts w:ascii="Times New Roman"/>
          <w:b w:val="false"/>
          <w:i w:val="false"/>
          <w:color w:val="000000"/>
          <w:sz w:val="28"/>
        </w:rPr>
        <w:t>
 8. Оказание помощи       Отчет в       Управление      Постоянно
</w:t>
      </w:r>
      <w:r>
        <w:br/>
      </w:r>
      <w:r>
        <w:rPr>
          <w:rFonts w:ascii="Times New Roman"/>
          <w:b w:val="false"/>
          <w:i w:val="false"/>
          <w:color w:val="000000"/>
          <w:sz w:val="28"/>
        </w:rPr>
        <w:t>
    мигрантам в пред-     акимат города миграции и
</w:t>
      </w:r>
      <w:r>
        <w:br/>
      </w:r>
      <w:r>
        <w:rPr>
          <w:rFonts w:ascii="Times New Roman"/>
          <w:b w:val="false"/>
          <w:i w:val="false"/>
          <w:color w:val="000000"/>
          <w:sz w:val="28"/>
        </w:rPr>
        <w:t>
    принимательской                     демографии,
</w:t>
      </w:r>
      <w:r>
        <w:br/>
      </w:r>
      <w:r>
        <w:rPr>
          <w:rFonts w:ascii="Times New Roman"/>
          <w:b w:val="false"/>
          <w:i w:val="false"/>
          <w:color w:val="000000"/>
          <w:sz w:val="28"/>
        </w:rPr>
        <w:t>
    деятельности,                       Департамент
</w:t>
      </w:r>
      <w:r>
        <w:br/>
      </w:r>
      <w:r>
        <w:rPr>
          <w:rFonts w:ascii="Times New Roman"/>
          <w:b w:val="false"/>
          <w:i w:val="false"/>
          <w:color w:val="000000"/>
          <w:sz w:val="28"/>
        </w:rPr>
        <w:t>
    выделении микро-                    экономики и 
</w:t>
      </w:r>
      <w:r>
        <w:br/>
      </w:r>
      <w:r>
        <w:rPr>
          <w:rFonts w:ascii="Times New Roman"/>
          <w:b w:val="false"/>
          <w:i w:val="false"/>
          <w:color w:val="000000"/>
          <w:sz w:val="28"/>
        </w:rPr>
        <w:t>
    кредитов в целях                    развития
</w:t>
      </w:r>
      <w:r>
        <w:br/>
      </w:r>
      <w:r>
        <w:rPr>
          <w:rFonts w:ascii="Times New Roman"/>
          <w:b w:val="false"/>
          <w:i w:val="false"/>
          <w:color w:val="000000"/>
          <w:sz w:val="28"/>
        </w:rPr>
        <w:t>
    поддержки проектов                  малого бизнеса,
</w:t>
      </w:r>
      <w:r>
        <w:br/>
      </w:r>
      <w:r>
        <w:rPr>
          <w:rFonts w:ascii="Times New Roman"/>
          <w:b w:val="false"/>
          <w:i w:val="false"/>
          <w:color w:val="000000"/>
          <w:sz w:val="28"/>
        </w:rPr>
        <w:t>
    в сфере малого                      региональный
</w:t>
      </w:r>
      <w:r>
        <w:br/>
      </w:r>
      <w:r>
        <w:rPr>
          <w:rFonts w:ascii="Times New Roman"/>
          <w:b w:val="false"/>
          <w:i w:val="false"/>
          <w:color w:val="000000"/>
          <w:sz w:val="28"/>
        </w:rPr>
        <w:t>
    бизнеса по возрож-                  фонд по под-
</w:t>
      </w:r>
      <w:r>
        <w:br/>
      </w:r>
      <w:r>
        <w:rPr>
          <w:rFonts w:ascii="Times New Roman"/>
          <w:b w:val="false"/>
          <w:i w:val="false"/>
          <w:color w:val="000000"/>
          <w:sz w:val="28"/>
        </w:rPr>
        <w:t>
    дению национальных                  держке мало-
</w:t>
      </w:r>
      <w:r>
        <w:br/>
      </w:r>
      <w:r>
        <w:rPr>
          <w:rFonts w:ascii="Times New Roman"/>
          <w:b w:val="false"/>
          <w:i w:val="false"/>
          <w:color w:val="000000"/>
          <w:sz w:val="28"/>
        </w:rPr>
        <w:t>
    ремесел, производ-                  обеспеченных
</w:t>
      </w:r>
      <w:r>
        <w:br/>
      </w:r>
      <w:r>
        <w:rPr>
          <w:rFonts w:ascii="Times New Roman"/>
          <w:b w:val="false"/>
          <w:i w:val="false"/>
          <w:color w:val="000000"/>
          <w:sz w:val="28"/>
        </w:rPr>
        <w:t>
    ству ТНП и пере-                    граждан
</w:t>
      </w:r>
      <w:r>
        <w:br/>
      </w:r>
      <w:r>
        <w:rPr>
          <w:rFonts w:ascii="Times New Roman"/>
          <w:b w:val="false"/>
          <w:i w:val="false"/>
          <w:color w:val="000000"/>
          <w:sz w:val="28"/>
        </w:rPr>
        <w:t>
    работки сельхоз-
</w:t>
      </w:r>
      <w:r>
        <w:br/>
      </w:r>
      <w:r>
        <w:rPr>
          <w:rFonts w:ascii="Times New Roman"/>
          <w:b w:val="false"/>
          <w:i w:val="false"/>
          <w:color w:val="000000"/>
          <w:sz w:val="28"/>
        </w:rPr>
        <w:t>
    продукции. 
</w:t>
      </w:r>
      <w:r>
        <w:br/>
      </w:r>
      <w:r>
        <w:rPr>
          <w:rFonts w:ascii="Times New Roman"/>
          <w:b w:val="false"/>
          <w:i w:val="false"/>
          <w:color w:val="000000"/>
          <w:sz w:val="28"/>
        </w:rPr>
        <w:t>
</w:t>
      </w:r>
      <w:r>
        <w:br/>
      </w:r>
      <w:r>
        <w:rPr>
          <w:rFonts w:ascii="Times New Roman"/>
          <w:b w:val="false"/>
          <w:i w:val="false"/>
          <w:color w:val="000000"/>
          <w:sz w:val="28"/>
        </w:rPr>
        <w:t>
 9. Содействие            Постановление Управление      2003-
</w:t>
      </w:r>
      <w:r>
        <w:br/>
      </w:r>
      <w:r>
        <w:rPr>
          <w:rFonts w:ascii="Times New Roman"/>
          <w:b w:val="false"/>
          <w:i w:val="false"/>
          <w:color w:val="000000"/>
          <w:sz w:val="28"/>
        </w:rPr>
        <w:t>
    оралманам в соз-      акима города  миграции и      2005 гг.
</w:t>
      </w:r>
      <w:r>
        <w:br/>
      </w:r>
      <w:r>
        <w:rPr>
          <w:rFonts w:ascii="Times New Roman"/>
          <w:b w:val="false"/>
          <w:i w:val="false"/>
          <w:color w:val="000000"/>
          <w:sz w:val="28"/>
        </w:rPr>
        <w:t>
    дании "Аула                         демографии,
</w:t>
      </w:r>
      <w:r>
        <w:br/>
      </w:r>
      <w:r>
        <w:rPr>
          <w:rFonts w:ascii="Times New Roman"/>
          <w:b w:val="false"/>
          <w:i w:val="false"/>
          <w:color w:val="000000"/>
          <w:sz w:val="28"/>
        </w:rPr>
        <w:t>
    мастеров",                          Департамент
</w:t>
      </w:r>
      <w:r>
        <w:br/>
      </w:r>
      <w:r>
        <w:rPr>
          <w:rFonts w:ascii="Times New Roman"/>
          <w:b w:val="false"/>
          <w:i w:val="false"/>
          <w:color w:val="000000"/>
          <w:sz w:val="28"/>
        </w:rPr>
        <w:t>
    налаживание                         экономики и
</w:t>
      </w:r>
      <w:r>
        <w:br/>
      </w:r>
      <w:r>
        <w:rPr>
          <w:rFonts w:ascii="Times New Roman"/>
          <w:b w:val="false"/>
          <w:i w:val="false"/>
          <w:color w:val="000000"/>
          <w:sz w:val="28"/>
        </w:rPr>
        <w:t>
    деловых связей                      развития
</w:t>
      </w:r>
      <w:r>
        <w:br/>
      </w:r>
      <w:r>
        <w:rPr>
          <w:rFonts w:ascii="Times New Roman"/>
          <w:b w:val="false"/>
          <w:i w:val="false"/>
          <w:color w:val="000000"/>
          <w:sz w:val="28"/>
        </w:rPr>
        <w:t>
    с другими центра-                   малого биз-
</w:t>
      </w:r>
      <w:r>
        <w:br/>
      </w:r>
      <w:r>
        <w:rPr>
          <w:rFonts w:ascii="Times New Roman"/>
          <w:b w:val="false"/>
          <w:i w:val="false"/>
          <w:color w:val="000000"/>
          <w:sz w:val="28"/>
        </w:rPr>
        <w:t>
    ми народно-                         неса, Депар-
</w:t>
      </w:r>
      <w:r>
        <w:br/>
      </w:r>
      <w:r>
        <w:rPr>
          <w:rFonts w:ascii="Times New Roman"/>
          <w:b w:val="false"/>
          <w:i w:val="false"/>
          <w:color w:val="000000"/>
          <w:sz w:val="28"/>
        </w:rPr>
        <w:t>
    прикладного                         тамент архи-
</w:t>
      </w:r>
      <w:r>
        <w:br/>
      </w:r>
      <w:r>
        <w:rPr>
          <w:rFonts w:ascii="Times New Roman"/>
          <w:b w:val="false"/>
          <w:i w:val="false"/>
          <w:color w:val="000000"/>
          <w:sz w:val="28"/>
        </w:rPr>
        <w:t>
    искусства.                          тектуры и
</w:t>
      </w:r>
      <w:r>
        <w:br/>
      </w:r>
      <w:r>
        <w:rPr>
          <w:rFonts w:ascii="Times New Roman"/>
          <w:b w:val="false"/>
          <w:i w:val="false"/>
          <w:color w:val="000000"/>
          <w:sz w:val="28"/>
        </w:rPr>
        <w:t>
                                        градострои-
</w:t>
      </w:r>
      <w:r>
        <w:br/>
      </w:r>
      <w:r>
        <w:rPr>
          <w:rFonts w:ascii="Times New Roman"/>
          <w:b w:val="false"/>
          <w:i w:val="false"/>
          <w:color w:val="000000"/>
          <w:sz w:val="28"/>
        </w:rPr>
        <w:t>
                                        тельства,
</w:t>
      </w:r>
      <w:r>
        <w:br/>
      </w:r>
      <w:r>
        <w:rPr>
          <w:rFonts w:ascii="Times New Roman"/>
          <w:b w:val="false"/>
          <w:i w:val="false"/>
          <w:color w:val="000000"/>
          <w:sz w:val="28"/>
        </w:rPr>
        <w:t>
                                        Сервис-центр
</w:t>
      </w:r>
      <w:r>
        <w:br/>
      </w:r>
      <w:r>
        <w:rPr>
          <w:rFonts w:ascii="Times New Roman"/>
          <w:b w:val="false"/>
          <w:i w:val="false"/>
          <w:color w:val="000000"/>
          <w:sz w:val="28"/>
        </w:rPr>
        <w:t>
                                        малого бизнеса,
</w:t>
      </w:r>
      <w:r>
        <w:br/>
      </w:r>
      <w:r>
        <w:rPr>
          <w:rFonts w:ascii="Times New Roman"/>
          <w:b w:val="false"/>
          <w:i w:val="false"/>
          <w:color w:val="000000"/>
          <w:sz w:val="28"/>
        </w:rPr>
        <w:t>
                                        акимы районов
</w:t>
      </w:r>
      <w:r>
        <w:br/>
      </w:r>
      <w:r>
        <w:rPr>
          <w:rFonts w:ascii="Times New Roman"/>
          <w:b w:val="false"/>
          <w:i w:val="false"/>
          <w:color w:val="000000"/>
          <w:sz w:val="28"/>
        </w:rPr>
        <w:t>
</w:t>
      </w:r>
      <w:r>
        <w:br/>
      </w:r>
      <w:r>
        <w:rPr>
          <w:rFonts w:ascii="Times New Roman"/>
          <w:b w:val="false"/>
          <w:i w:val="false"/>
          <w:color w:val="000000"/>
          <w:sz w:val="28"/>
        </w:rPr>
        <w:t>
10. Разработка и          Проект        Управление      Декабрь,
</w:t>
      </w:r>
      <w:r>
        <w:br/>
      </w:r>
      <w:r>
        <w:rPr>
          <w:rFonts w:ascii="Times New Roman"/>
          <w:b w:val="false"/>
          <w:i w:val="false"/>
          <w:color w:val="000000"/>
          <w:sz w:val="28"/>
        </w:rPr>
        <w:t>
    внесение в            предложений   миграции и      ежегодно
</w:t>
      </w:r>
      <w:r>
        <w:br/>
      </w:r>
      <w:r>
        <w:rPr>
          <w:rFonts w:ascii="Times New Roman"/>
          <w:b w:val="false"/>
          <w:i w:val="false"/>
          <w:color w:val="000000"/>
          <w:sz w:val="28"/>
        </w:rPr>
        <w:t>
    Агентство РК по                     демографии,
</w:t>
      </w:r>
      <w:r>
        <w:br/>
      </w:r>
      <w:r>
        <w:rPr>
          <w:rFonts w:ascii="Times New Roman"/>
          <w:b w:val="false"/>
          <w:i w:val="false"/>
          <w:color w:val="000000"/>
          <w:sz w:val="28"/>
        </w:rPr>
        <w:t>
    миграции и демо-                    Управление
</w:t>
      </w:r>
      <w:r>
        <w:br/>
      </w:r>
      <w:r>
        <w:rPr>
          <w:rFonts w:ascii="Times New Roman"/>
          <w:b w:val="false"/>
          <w:i w:val="false"/>
          <w:color w:val="000000"/>
          <w:sz w:val="28"/>
        </w:rPr>
        <w:t>
    графии, в акиматы                   миграционной
</w:t>
      </w:r>
      <w:r>
        <w:br/>
      </w:r>
      <w:r>
        <w:rPr>
          <w:rFonts w:ascii="Times New Roman"/>
          <w:b w:val="false"/>
          <w:i w:val="false"/>
          <w:color w:val="000000"/>
          <w:sz w:val="28"/>
        </w:rPr>
        <w:t>
    города и районов                    полиции
</w:t>
      </w:r>
      <w:r>
        <w:br/>
      </w:r>
      <w:r>
        <w:rPr>
          <w:rFonts w:ascii="Times New Roman"/>
          <w:b w:val="false"/>
          <w:i w:val="false"/>
          <w:color w:val="000000"/>
          <w:sz w:val="28"/>
        </w:rPr>
        <w:t>
    предложений по
</w:t>
      </w:r>
      <w:r>
        <w:br/>
      </w:r>
      <w:r>
        <w:rPr>
          <w:rFonts w:ascii="Times New Roman"/>
          <w:b w:val="false"/>
          <w:i w:val="false"/>
          <w:color w:val="000000"/>
          <w:sz w:val="28"/>
        </w:rPr>
        <w:t>
    правовому и эконо-
</w:t>
      </w:r>
      <w:r>
        <w:br/>
      </w:r>
      <w:r>
        <w:rPr>
          <w:rFonts w:ascii="Times New Roman"/>
          <w:b w:val="false"/>
          <w:i w:val="false"/>
          <w:color w:val="000000"/>
          <w:sz w:val="28"/>
        </w:rPr>
        <w:t>
    мическому регули-
</w:t>
      </w:r>
      <w:r>
        <w:br/>
      </w:r>
      <w:r>
        <w:rPr>
          <w:rFonts w:ascii="Times New Roman"/>
          <w:b w:val="false"/>
          <w:i w:val="false"/>
          <w:color w:val="000000"/>
          <w:sz w:val="28"/>
        </w:rPr>
        <w:t>
    рованию миграции. 
</w:t>
      </w:r>
    </w:p>
    <w:p>
      <w:pPr>
        <w:spacing w:after="0"/>
        <w:ind w:left="0"/>
        <w:jc w:val="both"/>
      </w:pPr>
      <w:r>
        <w:rPr>
          <w:rFonts w:ascii="Times New Roman"/>
          <w:b w:val="false"/>
          <w:i w:val="false"/>
          <w:color w:val="000000"/>
          <w:sz w:val="28"/>
        </w:rPr>
        <w:t>
</w:t>
      </w:r>
      <w:r>
        <w:rPr>
          <w:rFonts w:ascii="Times New Roman"/>
          <w:b/>
          <w:i w:val="false"/>
          <w:color w:val="000000"/>
          <w:sz w:val="28"/>
        </w:rPr>
        <w:t>
           3. Вопросы социально-трудовой адаптации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11. Расширение            Постановление Управление      2003 год
</w:t>
      </w:r>
      <w:r>
        <w:br/>
      </w:r>
      <w:r>
        <w:rPr>
          <w:rFonts w:ascii="Times New Roman"/>
          <w:b w:val="false"/>
          <w:i w:val="false"/>
          <w:color w:val="000000"/>
          <w:sz w:val="28"/>
        </w:rPr>
        <w:t>
    Центра адаптации      акимата,      миграции и
</w:t>
      </w:r>
      <w:r>
        <w:br/>
      </w:r>
      <w:r>
        <w:rPr>
          <w:rFonts w:ascii="Times New Roman"/>
          <w:b w:val="false"/>
          <w:i w:val="false"/>
          <w:color w:val="000000"/>
          <w:sz w:val="28"/>
        </w:rPr>
        <w:t>
    для репатриантов,     отчет         демографии,
</w:t>
      </w:r>
      <w:r>
        <w:br/>
      </w:r>
      <w:r>
        <w:rPr>
          <w:rFonts w:ascii="Times New Roman"/>
          <w:b w:val="false"/>
          <w:i w:val="false"/>
          <w:color w:val="000000"/>
          <w:sz w:val="28"/>
        </w:rPr>
        <w:t>
    вторичных мигрантов                 Управление
</w:t>
      </w:r>
      <w:r>
        <w:br/>
      </w:r>
      <w:r>
        <w:rPr>
          <w:rFonts w:ascii="Times New Roman"/>
          <w:b w:val="false"/>
          <w:i w:val="false"/>
          <w:color w:val="000000"/>
          <w:sz w:val="28"/>
        </w:rPr>
        <w:t>
    и лиц, получивших                   коммунальной
</w:t>
      </w:r>
      <w:r>
        <w:br/>
      </w:r>
      <w:r>
        <w:rPr>
          <w:rFonts w:ascii="Times New Roman"/>
          <w:b w:val="false"/>
          <w:i w:val="false"/>
          <w:color w:val="000000"/>
          <w:sz w:val="28"/>
        </w:rPr>
        <w:t>
    статус беженца,                     собственностью,
</w:t>
      </w:r>
      <w:r>
        <w:br/>
      </w:r>
      <w:r>
        <w:rPr>
          <w:rFonts w:ascii="Times New Roman"/>
          <w:b w:val="false"/>
          <w:i w:val="false"/>
          <w:color w:val="000000"/>
          <w:sz w:val="28"/>
        </w:rPr>
        <w:t>
    проведение на его                   Департамент
</w:t>
      </w:r>
      <w:r>
        <w:br/>
      </w:r>
      <w:r>
        <w:rPr>
          <w:rFonts w:ascii="Times New Roman"/>
          <w:b w:val="false"/>
          <w:i w:val="false"/>
          <w:color w:val="000000"/>
          <w:sz w:val="28"/>
        </w:rPr>
        <w:t>
    базе необходимых                    финансов
</w:t>
      </w:r>
      <w:r>
        <w:br/>
      </w:r>
      <w:r>
        <w:rPr>
          <w:rFonts w:ascii="Times New Roman"/>
          <w:b w:val="false"/>
          <w:i w:val="false"/>
          <w:color w:val="000000"/>
          <w:sz w:val="28"/>
        </w:rPr>
        <w:t>
    процедур по меди-
</w:t>
      </w:r>
      <w:r>
        <w:br/>
      </w:r>
      <w:r>
        <w:rPr>
          <w:rFonts w:ascii="Times New Roman"/>
          <w:b w:val="false"/>
          <w:i w:val="false"/>
          <w:color w:val="000000"/>
          <w:sz w:val="28"/>
        </w:rPr>
        <w:t>
    цинскому скринингу,
</w:t>
      </w:r>
      <w:r>
        <w:br/>
      </w:r>
      <w:r>
        <w:rPr>
          <w:rFonts w:ascii="Times New Roman"/>
          <w:b w:val="false"/>
          <w:i w:val="false"/>
          <w:color w:val="000000"/>
          <w:sz w:val="28"/>
        </w:rPr>
        <w:t>
    регистрации и
</w:t>
      </w:r>
      <w:r>
        <w:br/>
      </w:r>
      <w:r>
        <w:rPr>
          <w:rFonts w:ascii="Times New Roman"/>
          <w:b w:val="false"/>
          <w:i w:val="false"/>
          <w:color w:val="000000"/>
          <w:sz w:val="28"/>
        </w:rPr>
        <w:t>
    первоначальной
</w:t>
      </w:r>
      <w:r>
        <w:br/>
      </w:r>
      <w:r>
        <w:rPr>
          <w:rFonts w:ascii="Times New Roman"/>
          <w:b w:val="false"/>
          <w:i w:val="false"/>
          <w:color w:val="000000"/>
          <w:sz w:val="28"/>
        </w:rPr>
        <w:t>
    адаптации.
</w:t>
      </w:r>
      <w:r>
        <w:br/>
      </w:r>
      <w:r>
        <w:rPr>
          <w:rFonts w:ascii="Times New Roman"/>
          <w:b w:val="false"/>
          <w:i w:val="false"/>
          <w:color w:val="000000"/>
          <w:sz w:val="28"/>
        </w:rPr>
        <w:t>
</w:t>
      </w:r>
      <w:r>
        <w:br/>
      </w:r>
      <w:r>
        <w:rPr>
          <w:rFonts w:ascii="Times New Roman"/>
          <w:b w:val="false"/>
          <w:i w:val="false"/>
          <w:color w:val="000000"/>
          <w:sz w:val="28"/>
        </w:rPr>
        <w:t>
12. Жилищно-бытовое       Информация    Управление      Постоянно
</w:t>
      </w:r>
      <w:r>
        <w:br/>
      </w:r>
      <w:r>
        <w:rPr>
          <w:rFonts w:ascii="Times New Roman"/>
          <w:b w:val="false"/>
          <w:i w:val="false"/>
          <w:color w:val="000000"/>
          <w:sz w:val="28"/>
        </w:rPr>
        <w:t>
    обустройство,                       миграции и
</w:t>
      </w:r>
      <w:r>
        <w:br/>
      </w:r>
      <w:r>
        <w:rPr>
          <w:rFonts w:ascii="Times New Roman"/>
          <w:b w:val="false"/>
          <w:i w:val="false"/>
          <w:color w:val="000000"/>
          <w:sz w:val="28"/>
        </w:rPr>
        <w:t>
    содействие в                        демографии,
</w:t>
      </w:r>
      <w:r>
        <w:br/>
      </w:r>
      <w:r>
        <w:rPr>
          <w:rFonts w:ascii="Times New Roman"/>
          <w:b w:val="false"/>
          <w:i w:val="false"/>
          <w:color w:val="000000"/>
          <w:sz w:val="28"/>
        </w:rPr>
        <w:t>
    трудоустройстве                     Департамент
</w:t>
      </w:r>
      <w:r>
        <w:br/>
      </w:r>
      <w:r>
        <w:rPr>
          <w:rFonts w:ascii="Times New Roman"/>
          <w:b w:val="false"/>
          <w:i w:val="false"/>
          <w:color w:val="000000"/>
          <w:sz w:val="28"/>
        </w:rPr>
        <w:t>
    и социальная                        труда, занятости
</w:t>
      </w:r>
      <w:r>
        <w:br/>
      </w:r>
      <w:r>
        <w:rPr>
          <w:rFonts w:ascii="Times New Roman"/>
          <w:b w:val="false"/>
          <w:i w:val="false"/>
          <w:color w:val="000000"/>
          <w:sz w:val="28"/>
        </w:rPr>
        <w:t>
    поддержка                           и социальной
</w:t>
      </w:r>
      <w:r>
        <w:br/>
      </w:r>
      <w:r>
        <w:rPr>
          <w:rFonts w:ascii="Times New Roman"/>
          <w:b w:val="false"/>
          <w:i w:val="false"/>
          <w:color w:val="000000"/>
          <w:sz w:val="28"/>
        </w:rPr>
        <w:t>
    оралманов.                          защиты населения,
</w:t>
      </w:r>
      <w:r>
        <w:br/>
      </w:r>
      <w:r>
        <w:rPr>
          <w:rFonts w:ascii="Times New Roman"/>
          <w:b w:val="false"/>
          <w:i w:val="false"/>
          <w:color w:val="000000"/>
          <w:sz w:val="28"/>
        </w:rPr>
        <w:t>
                                        Департамент
</w:t>
      </w:r>
      <w:r>
        <w:br/>
      </w:r>
      <w:r>
        <w:rPr>
          <w:rFonts w:ascii="Times New Roman"/>
          <w:b w:val="false"/>
          <w:i w:val="false"/>
          <w:color w:val="000000"/>
          <w:sz w:val="28"/>
        </w:rPr>
        <w:t>
                                        жилья
</w:t>
      </w:r>
      <w:r>
        <w:br/>
      </w:r>
      <w:r>
        <w:rPr>
          <w:rFonts w:ascii="Times New Roman"/>
          <w:b w:val="false"/>
          <w:i w:val="false"/>
          <w:color w:val="000000"/>
          <w:sz w:val="28"/>
        </w:rPr>
        <w:t>
</w:t>
      </w:r>
      <w:r>
        <w:br/>
      </w:r>
      <w:r>
        <w:rPr>
          <w:rFonts w:ascii="Times New Roman"/>
          <w:b w:val="false"/>
          <w:i w:val="false"/>
          <w:color w:val="000000"/>
          <w:sz w:val="28"/>
        </w:rPr>
        <w:t>
13. Анализ возможного     Предложения   Управление      2003 г.
</w:t>
      </w:r>
      <w:r>
        <w:br/>
      </w:r>
      <w:r>
        <w:rPr>
          <w:rFonts w:ascii="Times New Roman"/>
          <w:b w:val="false"/>
          <w:i w:val="false"/>
          <w:color w:val="000000"/>
          <w:sz w:val="28"/>
        </w:rPr>
        <w:t>
    участия мигрантов                   миграции и
</w:t>
      </w:r>
      <w:r>
        <w:br/>
      </w:r>
      <w:r>
        <w:rPr>
          <w:rFonts w:ascii="Times New Roman"/>
          <w:b w:val="false"/>
          <w:i w:val="false"/>
          <w:color w:val="000000"/>
          <w:sz w:val="28"/>
        </w:rPr>
        <w:t>
    в реализации                        демографии,
</w:t>
      </w:r>
      <w:r>
        <w:br/>
      </w:r>
      <w:r>
        <w:rPr>
          <w:rFonts w:ascii="Times New Roman"/>
          <w:b w:val="false"/>
          <w:i w:val="false"/>
          <w:color w:val="000000"/>
          <w:sz w:val="28"/>
        </w:rPr>
        <w:t>
    программы "Развитие                 Департаменты 
</w:t>
      </w:r>
      <w:r>
        <w:br/>
      </w:r>
      <w:r>
        <w:rPr>
          <w:rFonts w:ascii="Times New Roman"/>
          <w:b w:val="false"/>
          <w:i w:val="false"/>
          <w:color w:val="000000"/>
          <w:sz w:val="28"/>
        </w:rPr>
        <w:t>
    ипотечного креди-                   архитектуры и
</w:t>
      </w:r>
      <w:r>
        <w:br/>
      </w:r>
      <w:r>
        <w:rPr>
          <w:rFonts w:ascii="Times New Roman"/>
          <w:b w:val="false"/>
          <w:i w:val="false"/>
          <w:color w:val="000000"/>
          <w:sz w:val="28"/>
        </w:rPr>
        <w:t>
    тования и жилищного                 градострои-
</w:t>
      </w:r>
      <w:r>
        <w:br/>
      </w:r>
      <w:r>
        <w:rPr>
          <w:rFonts w:ascii="Times New Roman"/>
          <w:b w:val="false"/>
          <w:i w:val="false"/>
          <w:color w:val="000000"/>
          <w:sz w:val="28"/>
        </w:rPr>
        <w:t>
    строительства в                     тельства, финан-
</w:t>
      </w:r>
      <w:r>
        <w:br/>
      </w:r>
      <w:r>
        <w:rPr>
          <w:rFonts w:ascii="Times New Roman"/>
          <w:b w:val="false"/>
          <w:i w:val="false"/>
          <w:color w:val="000000"/>
          <w:sz w:val="28"/>
        </w:rPr>
        <w:t>
    городе Астане".                     сов и админист-
</w:t>
      </w:r>
      <w:r>
        <w:br/>
      </w:r>
      <w:r>
        <w:rPr>
          <w:rFonts w:ascii="Times New Roman"/>
          <w:b w:val="false"/>
          <w:i w:val="false"/>
          <w:color w:val="000000"/>
          <w:sz w:val="28"/>
        </w:rPr>
        <w:t>
                                        рирования прог-
</w:t>
      </w:r>
      <w:r>
        <w:br/>
      </w:r>
      <w:r>
        <w:rPr>
          <w:rFonts w:ascii="Times New Roman"/>
          <w:b w:val="false"/>
          <w:i w:val="false"/>
          <w:color w:val="000000"/>
          <w:sz w:val="28"/>
        </w:rPr>
        <w:t>
                                        рамм развития
</w:t>
      </w:r>
      <w:r>
        <w:br/>
      </w:r>
      <w:r>
        <w:rPr>
          <w:rFonts w:ascii="Times New Roman"/>
          <w:b w:val="false"/>
          <w:i w:val="false"/>
          <w:color w:val="000000"/>
          <w:sz w:val="28"/>
        </w:rPr>
        <w:t>
</w:t>
      </w:r>
      <w:r>
        <w:br/>
      </w:r>
      <w:r>
        <w:rPr>
          <w:rFonts w:ascii="Times New Roman"/>
          <w:b w:val="false"/>
          <w:i w:val="false"/>
          <w:color w:val="000000"/>
          <w:sz w:val="28"/>
        </w:rPr>
        <w:t>
14. Содействие в          Письмо-       Управление      2003-2005гг.
</w:t>
      </w:r>
      <w:r>
        <w:br/>
      </w:r>
      <w:r>
        <w:rPr>
          <w:rFonts w:ascii="Times New Roman"/>
          <w:b w:val="false"/>
          <w:i w:val="false"/>
          <w:color w:val="000000"/>
          <w:sz w:val="28"/>
        </w:rPr>
        <w:t>
    получении оралма-     предложения   миграции и
</w:t>
      </w:r>
      <w:r>
        <w:br/>
      </w:r>
      <w:r>
        <w:rPr>
          <w:rFonts w:ascii="Times New Roman"/>
          <w:b w:val="false"/>
          <w:i w:val="false"/>
          <w:color w:val="000000"/>
          <w:sz w:val="28"/>
        </w:rPr>
        <w:t>
    нами земельных        Акиму города  демографии,
</w:t>
      </w:r>
      <w:r>
        <w:br/>
      </w:r>
      <w:r>
        <w:rPr>
          <w:rFonts w:ascii="Times New Roman"/>
          <w:b w:val="false"/>
          <w:i w:val="false"/>
          <w:color w:val="000000"/>
          <w:sz w:val="28"/>
        </w:rPr>
        <w:t>
    участков для                        Департамент
</w:t>
      </w:r>
      <w:r>
        <w:br/>
      </w:r>
      <w:r>
        <w:rPr>
          <w:rFonts w:ascii="Times New Roman"/>
          <w:b w:val="false"/>
          <w:i w:val="false"/>
          <w:color w:val="000000"/>
          <w:sz w:val="28"/>
        </w:rPr>
        <w:t>
    строительства                       архитектуры и
</w:t>
      </w:r>
      <w:r>
        <w:br/>
      </w:r>
      <w:r>
        <w:rPr>
          <w:rFonts w:ascii="Times New Roman"/>
          <w:b w:val="false"/>
          <w:i w:val="false"/>
          <w:color w:val="000000"/>
          <w:sz w:val="28"/>
        </w:rPr>
        <w:t>
    жилья.                              градострои-
</w:t>
      </w:r>
      <w:r>
        <w:br/>
      </w:r>
      <w:r>
        <w:rPr>
          <w:rFonts w:ascii="Times New Roman"/>
          <w:b w:val="false"/>
          <w:i w:val="false"/>
          <w:color w:val="000000"/>
          <w:sz w:val="28"/>
        </w:rPr>
        <w:t>
                                        тельства
</w:t>
      </w:r>
    </w:p>
    <w:p>
      <w:pPr>
        <w:spacing w:after="0"/>
        <w:ind w:left="0"/>
        <w:jc w:val="both"/>
      </w:pPr>
      <w:r>
        <w:rPr>
          <w:rFonts w:ascii="Times New Roman"/>
          <w:b w:val="false"/>
          <w:i w:val="false"/>
          <w:color w:val="000000"/>
          <w:sz w:val="28"/>
        </w:rPr>
        <w:t>
</w:t>
      </w:r>
      <w:r>
        <w:rPr>
          <w:rFonts w:ascii="Times New Roman"/>
          <w:b/>
          <w:i w:val="false"/>
          <w:color w:val="000000"/>
          <w:sz w:val="28"/>
        </w:rPr>
        <w:t>
4. Вопросы укрепления внутриполитической стабильности и       общественного согласия
</w:t>
      </w:r>
      <w:r>
        <w:rPr>
          <w:rFonts w:ascii="Times New Roman"/>
          <w:b w:val="false"/>
          <w:i w:val="false"/>
          <w:color w:val="000000"/>
          <w:sz w:val="28"/>
        </w:rPr>
        <w:t>
</w:t>
      </w:r>
    </w:p>
    <w:p>
      <w:pPr>
        <w:spacing w:after="0"/>
        <w:ind w:left="0"/>
        <w:jc w:val="both"/>
      </w:pPr>
      <w:r>
        <w:rPr>
          <w:rFonts w:ascii="Times New Roman"/>
          <w:b w:val="false"/>
          <w:i w:val="false"/>
          <w:color w:val="000000"/>
          <w:sz w:val="28"/>
        </w:rPr>
        <w:t>
15. В целях снижения      Анализ данных. Управление      Постоянно
</w:t>
      </w:r>
      <w:r>
        <w:br/>
      </w:r>
      <w:r>
        <w:rPr>
          <w:rFonts w:ascii="Times New Roman"/>
          <w:b w:val="false"/>
          <w:i w:val="false"/>
          <w:color w:val="000000"/>
          <w:sz w:val="28"/>
        </w:rPr>
        <w:t>
    эмиграции провести    Доклад на     миграции и
</w:t>
      </w:r>
      <w:r>
        <w:br/>
      </w:r>
      <w:r>
        <w:rPr>
          <w:rFonts w:ascii="Times New Roman"/>
          <w:b w:val="false"/>
          <w:i w:val="false"/>
          <w:color w:val="000000"/>
          <w:sz w:val="28"/>
        </w:rPr>
        <w:t>
    изучение причин,      заседании     демографии,
</w:t>
      </w:r>
      <w:r>
        <w:br/>
      </w:r>
      <w:r>
        <w:rPr>
          <w:rFonts w:ascii="Times New Roman"/>
          <w:b w:val="false"/>
          <w:i w:val="false"/>
          <w:color w:val="000000"/>
          <w:sz w:val="28"/>
        </w:rPr>
        <w:t>
    влияющих на мигра-    малой Ассам-  Управление
</w:t>
      </w:r>
      <w:r>
        <w:br/>
      </w:r>
      <w:r>
        <w:rPr>
          <w:rFonts w:ascii="Times New Roman"/>
          <w:b w:val="false"/>
          <w:i w:val="false"/>
          <w:color w:val="000000"/>
          <w:sz w:val="28"/>
        </w:rPr>
        <w:t>
    ционный отток эконо-  блеи народов  информации и
</w:t>
      </w:r>
      <w:r>
        <w:br/>
      </w:r>
      <w:r>
        <w:rPr>
          <w:rFonts w:ascii="Times New Roman"/>
          <w:b w:val="false"/>
          <w:i w:val="false"/>
          <w:color w:val="000000"/>
          <w:sz w:val="28"/>
        </w:rPr>
        <w:t>
    мически активного     Казахстана,   общественного
</w:t>
      </w:r>
      <w:r>
        <w:br/>
      </w:r>
      <w:r>
        <w:rPr>
          <w:rFonts w:ascii="Times New Roman"/>
          <w:b w:val="false"/>
          <w:i w:val="false"/>
          <w:color w:val="000000"/>
          <w:sz w:val="28"/>
        </w:rPr>
        <w:t>
    слоя населения.       материалы в   согласия,
</w:t>
      </w:r>
      <w:r>
        <w:br/>
      </w:r>
      <w:r>
        <w:rPr>
          <w:rFonts w:ascii="Times New Roman"/>
          <w:b w:val="false"/>
          <w:i w:val="false"/>
          <w:color w:val="000000"/>
          <w:sz w:val="28"/>
        </w:rPr>
        <w:t>
    Пропаганда через      СМИ           СМИ
</w:t>
      </w:r>
      <w:r>
        <w:br/>
      </w:r>
      <w:r>
        <w:rPr>
          <w:rFonts w:ascii="Times New Roman"/>
          <w:b w:val="false"/>
          <w:i w:val="false"/>
          <w:color w:val="000000"/>
          <w:sz w:val="28"/>
        </w:rPr>
        <w:t>
    СМИ перспектив
</w:t>
      </w:r>
      <w:r>
        <w:br/>
      </w:r>
      <w:r>
        <w:rPr>
          <w:rFonts w:ascii="Times New Roman"/>
          <w:b w:val="false"/>
          <w:i w:val="false"/>
          <w:color w:val="000000"/>
          <w:sz w:val="28"/>
        </w:rPr>
        <w:t>
    социально-экономи-
</w:t>
      </w:r>
      <w:r>
        <w:br/>
      </w:r>
      <w:r>
        <w:rPr>
          <w:rFonts w:ascii="Times New Roman"/>
          <w:b w:val="false"/>
          <w:i w:val="false"/>
          <w:color w:val="000000"/>
          <w:sz w:val="28"/>
        </w:rPr>
        <w:t>
    ческого развития
</w:t>
      </w:r>
      <w:r>
        <w:br/>
      </w:r>
      <w:r>
        <w:rPr>
          <w:rFonts w:ascii="Times New Roman"/>
          <w:b w:val="false"/>
          <w:i w:val="false"/>
          <w:color w:val="000000"/>
          <w:sz w:val="28"/>
        </w:rPr>
        <w:t>
    города, идей
</w:t>
      </w:r>
      <w:r>
        <w:br/>
      </w:r>
      <w:r>
        <w:rPr>
          <w:rFonts w:ascii="Times New Roman"/>
          <w:b w:val="false"/>
          <w:i w:val="false"/>
          <w:color w:val="000000"/>
          <w:sz w:val="28"/>
        </w:rPr>
        <w:t>
    духовного и меж-
</w:t>
      </w:r>
      <w:r>
        <w:br/>
      </w:r>
      <w:r>
        <w:rPr>
          <w:rFonts w:ascii="Times New Roman"/>
          <w:b w:val="false"/>
          <w:i w:val="false"/>
          <w:color w:val="000000"/>
          <w:sz w:val="28"/>
        </w:rPr>
        <w:t>
    национального
</w:t>
      </w:r>
      <w:r>
        <w:br/>
      </w:r>
      <w:r>
        <w:rPr>
          <w:rFonts w:ascii="Times New Roman"/>
          <w:b w:val="false"/>
          <w:i w:val="false"/>
          <w:color w:val="000000"/>
          <w:sz w:val="28"/>
        </w:rPr>
        <w:t>
    согласия.
</w:t>
      </w:r>
      <w:r>
        <w:br/>
      </w:r>
      <w:r>
        <w:rPr>
          <w:rFonts w:ascii="Times New Roman"/>
          <w:b w:val="false"/>
          <w:i w:val="false"/>
          <w:color w:val="000000"/>
          <w:sz w:val="28"/>
        </w:rPr>
        <w:t>
</w:t>
      </w:r>
      <w:r>
        <w:br/>
      </w:r>
      <w:r>
        <w:rPr>
          <w:rFonts w:ascii="Times New Roman"/>
          <w:b w:val="false"/>
          <w:i w:val="false"/>
          <w:color w:val="000000"/>
          <w:sz w:val="28"/>
        </w:rPr>
        <w:t>
16. Подготовка и прове-   Научно-       Управление      Ежегодно
</w:t>
      </w:r>
      <w:r>
        <w:br/>
      </w:r>
      <w:r>
        <w:rPr>
          <w:rFonts w:ascii="Times New Roman"/>
          <w:b w:val="false"/>
          <w:i w:val="false"/>
          <w:color w:val="000000"/>
          <w:sz w:val="28"/>
        </w:rPr>
        <w:t>
    дение научно-прак-    практические  миграции и      
</w:t>
      </w:r>
      <w:r>
        <w:br/>
      </w:r>
      <w:r>
        <w:rPr>
          <w:rFonts w:ascii="Times New Roman"/>
          <w:b w:val="false"/>
          <w:i w:val="false"/>
          <w:color w:val="000000"/>
          <w:sz w:val="28"/>
        </w:rPr>
        <w:t>
    тических конференций  конференции   демографии,     
</w:t>
      </w:r>
      <w:r>
        <w:br/>
      </w:r>
      <w:r>
        <w:rPr>
          <w:rFonts w:ascii="Times New Roman"/>
          <w:b w:val="false"/>
          <w:i w:val="false"/>
          <w:color w:val="000000"/>
          <w:sz w:val="28"/>
        </w:rPr>
        <w:t>
    по вопросам реализа-                Управление      
</w:t>
      </w:r>
      <w:r>
        <w:br/>
      </w:r>
      <w:r>
        <w:rPr>
          <w:rFonts w:ascii="Times New Roman"/>
          <w:b w:val="false"/>
          <w:i w:val="false"/>
          <w:color w:val="000000"/>
          <w:sz w:val="28"/>
        </w:rPr>
        <w:t>
    ции приоритетов                     информации и    
</w:t>
      </w:r>
      <w:r>
        <w:br/>
      </w:r>
      <w:r>
        <w:rPr>
          <w:rFonts w:ascii="Times New Roman"/>
          <w:b w:val="false"/>
          <w:i w:val="false"/>
          <w:color w:val="000000"/>
          <w:sz w:val="28"/>
        </w:rPr>
        <w:t>
    миграционной поли-                  общественного   
</w:t>
      </w:r>
      <w:r>
        <w:br/>
      </w:r>
      <w:r>
        <w:rPr>
          <w:rFonts w:ascii="Times New Roman"/>
          <w:b w:val="false"/>
          <w:i w:val="false"/>
          <w:color w:val="000000"/>
          <w:sz w:val="28"/>
        </w:rPr>
        <w:t>
    тики с приглашением                 согласия        
</w:t>
      </w:r>
      <w:r>
        <w:br/>
      </w:r>
      <w:r>
        <w:rPr>
          <w:rFonts w:ascii="Times New Roman"/>
          <w:b w:val="false"/>
          <w:i w:val="false"/>
          <w:color w:val="000000"/>
          <w:sz w:val="28"/>
        </w:rPr>
        <w:t>
    всех заинтересован-                                 
</w:t>
      </w:r>
      <w:r>
        <w:br/>
      </w:r>
      <w:r>
        <w:rPr>
          <w:rFonts w:ascii="Times New Roman"/>
          <w:b w:val="false"/>
          <w:i w:val="false"/>
          <w:color w:val="000000"/>
          <w:sz w:val="28"/>
        </w:rPr>
        <w:t>
    ных служб, обществен-
</w:t>
      </w:r>
      <w:r>
        <w:br/>
      </w:r>
      <w:r>
        <w:rPr>
          <w:rFonts w:ascii="Times New Roman"/>
          <w:b w:val="false"/>
          <w:i w:val="false"/>
          <w:color w:val="000000"/>
          <w:sz w:val="28"/>
        </w:rPr>
        <w:t>
    ных организаций.
</w:t>
      </w:r>
      <w:r>
        <w:br/>
      </w:r>
      <w:r>
        <w:rPr>
          <w:rFonts w:ascii="Times New Roman"/>
          <w:b w:val="false"/>
          <w:i w:val="false"/>
          <w:color w:val="000000"/>
          <w:sz w:val="28"/>
        </w:rPr>
        <w:t>
</w:t>
      </w:r>
      <w:r>
        <w:br/>
      </w:r>
      <w:r>
        <w:rPr>
          <w:rFonts w:ascii="Times New Roman"/>
          <w:b w:val="false"/>
          <w:i w:val="false"/>
          <w:color w:val="000000"/>
          <w:sz w:val="28"/>
        </w:rPr>
        <w:t>
17. Профилактика трафика  Сессия        Управление      Июль 2003
</w:t>
      </w:r>
      <w:r>
        <w:br/>
      </w:r>
      <w:r>
        <w:rPr>
          <w:rFonts w:ascii="Times New Roman"/>
          <w:b w:val="false"/>
          <w:i w:val="false"/>
          <w:color w:val="000000"/>
          <w:sz w:val="28"/>
        </w:rPr>
        <w:t>
    людей в зарубежье.    Маслихата     миграционной    года
</w:t>
      </w:r>
      <w:r>
        <w:br/>
      </w:r>
      <w:r>
        <w:rPr>
          <w:rFonts w:ascii="Times New Roman"/>
          <w:b w:val="false"/>
          <w:i w:val="false"/>
          <w:color w:val="000000"/>
          <w:sz w:val="28"/>
        </w:rPr>
        <w:t>
                          города        полиции,
</w:t>
      </w:r>
      <w:r>
        <w:br/>
      </w:r>
      <w:r>
        <w:rPr>
          <w:rFonts w:ascii="Times New Roman"/>
          <w:b w:val="false"/>
          <w:i w:val="false"/>
          <w:color w:val="000000"/>
          <w:sz w:val="28"/>
        </w:rPr>
        <w:t>
                                        Департамент
</w:t>
      </w:r>
      <w:r>
        <w:br/>
      </w:r>
      <w:r>
        <w:rPr>
          <w:rFonts w:ascii="Times New Roman"/>
          <w:b w:val="false"/>
          <w:i w:val="false"/>
          <w:color w:val="000000"/>
          <w:sz w:val="28"/>
        </w:rPr>
        <w:t>
                                        Министерства
</w:t>
      </w:r>
      <w:r>
        <w:br/>
      </w:r>
      <w:r>
        <w:rPr>
          <w:rFonts w:ascii="Times New Roman"/>
          <w:b w:val="false"/>
          <w:i w:val="false"/>
          <w:color w:val="000000"/>
          <w:sz w:val="28"/>
        </w:rPr>
        <w:t>
                                        труда и соци-
</w:t>
      </w:r>
      <w:r>
        <w:br/>
      </w:r>
      <w:r>
        <w:rPr>
          <w:rFonts w:ascii="Times New Roman"/>
          <w:b w:val="false"/>
          <w:i w:val="false"/>
          <w:color w:val="000000"/>
          <w:sz w:val="28"/>
        </w:rPr>
        <w:t>
                                        альной защиты
</w:t>
      </w:r>
      <w:r>
        <w:br/>
      </w:r>
      <w:r>
        <w:rPr>
          <w:rFonts w:ascii="Times New Roman"/>
          <w:b w:val="false"/>
          <w:i w:val="false"/>
          <w:color w:val="000000"/>
          <w:sz w:val="28"/>
        </w:rPr>
        <w:t>
                                        населения РК
</w:t>
      </w:r>
      <w:r>
        <w:br/>
      </w:r>
      <w:r>
        <w:rPr>
          <w:rFonts w:ascii="Times New Roman"/>
          <w:b w:val="false"/>
          <w:i w:val="false"/>
          <w:color w:val="000000"/>
          <w:sz w:val="28"/>
        </w:rPr>
        <w:t>
                                        по г.Астане
</w:t>
      </w:r>
      <w:r>
        <w:br/>
      </w:r>
      <w:r>
        <w:rPr>
          <w:rFonts w:ascii="Times New Roman"/>
          <w:b w:val="false"/>
          <w:i w:val="false"/>
          <w:color w:val="000000"/>
          <w:sz w:val="28"/>
        </w:rPr>
        <w:t>
                                        (по согласованию),
</w:t>
      </w:r>
      <w:r>
        <w:br/>
      </w:r>
      <w:r>
        <w:rPr>
          <w:rFonts w:ascii="Times New Roman"/>
          <w:b w:val="false"/>
          <w:i w:val="false"/>
          <w:color w:val="000000"/>
          <w:sz w:val="28"/>
        </w:rPr>
        <w:t>
                                        Департамент
</w:t>
      </w:r>
      <w:r>
        <w:br/>
      </w:r>
      <w:r>
        <w:rPr>
          <w:rFonts w:ascii="Times New Roman"/>
          <w:b w:val="false"/>
          <w:i w:val="false"/>
          <w:color w:val="000000"/>
          <w:sz w:val="28"/>
        </w:rPr>
        <w:t>
                                        труда, занятости
</w:t>
      </w:r>
      <w:r>
        <w:br/>
      </w:r>
      <w:r>
        <w:rPr>
          <w:rFonts w:ascii="Times New Roman"/>
          <w:b w:val="false"/>
          <w:i w:val="false"/>
          <w:color w:val="000000"/>
          <w:sz w:val="28"/>
        </w:rPr>
        <w:t>
                                        и социальной
</w:t>
      </w:r>
      <w:r>
        <w:br/>
      </w:r>
      <w:r>
        <w:rPr>
          <w:rFonts w:ascii="Times New Roman"/>
          <w:b w:val="false"/>
          <w:i w:val="false"/>
          <w:color w:val="000000"/>
          <w:sz w:val="28"/>
        </w:rPr>
        <w:t>
                                        защиты населения
</w:t>
      </w:r>
    </w:p>
    <w:p>
      <w:pPr>
        <w:spacing w:after="0"/>
        <w:ind w:left="0"/>
        <w:jc w:val="both"/>
      </w:pPr>
      <w:r>
        <w:rPr>
          <w:rFonts w:ascii="Times New Roman"/>
          <w:b w:val="false"/>
          <w:i w:val="false"/>
          <w:color w:val="000000"/>
          <w:sz w:val="28"/>
        </w:rPr>
        <w:t>
18. Проведение            Радио-,       Управление      Ежегодно
</w:t>
      </w:r>
      <w:r>
        <w:br/>
      </w:r>
      <w:r>
        <w:rPr>
          <w:rFonts w:ascii="Times New Roman"/>
          <w:b w:val="false"/>
          <w:i w:val="false"/>
          <w:color w:val="000000"/>
          <w:sz w:val="28"/>
        </w:rPr>
        <w:t>
    "круглых столов"      теле-         миграции и
</w:t>
      </w:r>
      <w:r>
        <w:br/>
      </w:r>
      <w:r>
        <w:rPr>
          <w:rFonts w:ascii="Times New Roman"/>
          <w:b w:val="false"/>
          <w:i w:val="false"/>
          <w:color w:val="000000"/>
          <w:sz w:val="28"/>
        </w:rPr>
        <w:t>
    с участием            передачи      демографии,
</w:t>
      </w:r>
      <w:r>
        <w:br/>
      </w:r>
      <w:r>
        <w:rPr>
          <w:rFonts w:ascii="Times New Roman"/>
          <w:b w:val="false"/>
          <w:i w:val="false"/>
          <w:color w:val="000000"/>
          <w:sz w:val="28"/>
        </w:rPr>
        <w:t>
    реэмигрантов.                       Управление
</w:t>
      </w:r>
      <w:r>
        <w:br/>
      </w:r>
      <w:r>
        <w:rPr>
          <w:rFonts w:ascii="Times New Roman"/>
          <w:b w:val="false"/>
          <w:i w:val="false"/>
          <w:color w:val="000000"/>
          <w:sz w:val="28"/>
        </w:rPr>
        <w:t>
                                        информации и
</w:t>
      </w:r>
      <w:r>
        <w:br/>
      </w:r>
      <w:r>
        <w:rPr>
          <w:rFonts w:ascii="Times New Roman"/>
          <w:b w:val="false"/>
          <w:i w:val="false"/>
          <w:color w:val="000000"/>
          <w:sz w:val="28"/>
        </w:rPr>
        <w:t>
                                        общественного
</w:t>
      </w:r>
      <w:r>
        <w:br/>
      </w:r>
      <w:r>
        <w:rPr>
          <w:rFonts w:ascii="Times New Roman"/>
          <w:b w:val="false"/>
          <w:i w:val="false"/>
          <w:color w:val="000000"/>
          <w:sz w:val="28"/>
        </w:rPr>
        <w:t>
                                        согласия
</w:t>
      </w:r>
    </w:p>
    <w:p>
      <w:pPr>
        <w:spacing w:after="0"/>
        <w:ind w:left="0"/>
        <w:jc w:val="both"/>
      </w:pPr>
      <w:r>
        <w:rPr>
          <w:rFonts w:ascii="Times New Roman"/>
          <w:b w:val="false"/>
          <w:i w:val="false"/>
          <w:color w:val="000000"/>
          <w:sz w:val="28"/>
        </w:rPr>
        <w:t>
</w:t>
      </w:r>
      <w:r>
        <w:rPr>
          <w:rFonts w:ascii="Times New Roman"/>
          <w:b/>
          <w:i w:val="false"/>
          <w:color w:val="000000"/>
          <w:sz w:val="28"/>
        </w:rPr>
        <w:t>
5. Организационно культурные мероприятия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19. Проведение теле-      Материалы в   Департамент     Ежеквар-
</w:t>
      </w:r>
      <w:r>
        <w:br/>
      </w:r>
      <w:r>
        <w:rPr>
          <w:rFonts w:ascii="Times New Roman"/>
          <w:b w:val="false"/>
          <w:i w:val="false"/>
          <w:color w:val="000000"/>
          <w:sz w:val="28"/>
        </w:rPr>
        <w:t>
    и радиопередач под    СМИ. Отчет    культуры,       тально
</w:t>
      </w:r>
      <w:r>
        <w:br/>
      </w:r>
      <w:r>
        <w:rPr>
          <w:rFonts w:ascii="Times New Roman"/>
          <w:b w:val="false"/>
          <w:i w:val="false"/>
          <w:color w:val="000000"/>
          <w:sz w:val="28"/>
        </w:rPr>
        <w:t>
    рубрикой "Мы воз-     в акимат      Управление
</w:t>
      </w:r>
      <w:r>
        <w:br/>
      </w:r>
      <w:r>
        <w:rPr>
          <w:rFonts w:ascii="Times New Roman"/>
          <w:b w:val="false"/>
          <w:i w:val="false"/>
          <w:color w:val="000000"/>
          <w:sz w:val="28"/>
        </w:rPr>
        <w:t>
    вратились на Родину", города        миграции и
</w:t>
      </w:r>
      <w:r>
        <w:br/>
      </w:r>
      <w:r>
        <w:rPr>
          <w:rFonts w:ascii="Times New Roman"/>
          <w:b w:val="false"/>
          <w:i w:val="false"/>
          <w:color w:val="000000"/>
          <w:sz w:val="28"/>
        </w:rPr>
        <w:t>
    "Мы родились в                      демографии,
</w:t>
      </w:r>
      <w:r>
        <w:br/>
      </w:r>
      <w:r>
        <w:rPr>
          <w:rFonts w:ascii="Times New Roman"/>
          <w:b w:val="false"/>
          <w:i w:val="false"/>
          <w:color w:val="000000"/>
          <w:sz w:val="28"/>
        </w:rPr>
        <w:t>
    Казахстане",                        пресс-служба
</w:t>
      </w:r>
      <w:r>
        <w:br/>
      </w:r>
      <w:r>
        <w:rPr>
          <w:rFonts w:ascii="Times New Roman"/>
          <w:b w:val="false"/>
          <w:i w:val="false"/>
          <w:color w:val="000000"/>
          <w:sz w:val="28"/>
        </w:rPr>
        <w:t>
    "Наши соотечествен-                 акима города
</w:t>
      </w:r>
      <w:r>
        <w:br/>
      </w:r>
      <w:r>
        <w:rPr>
          <w:rFonts w:ascii="Times New Roman"/>
          <w:b w:val="false"/>
          <w:i w:val="false"/>
          <w:color w:val="000000"/>
          <w:sz w:val="28"/>
        </w:rPr>
        <w:t>
    ники за рубежом",
</w:t>
      </w:r>
      <w:r>
        <w:br/>
      </w:r>
      <w:r>
        <w:rPr>
          <w:rFonts w:ascii="Times New Roman"/>
          <w:b w:val="false"/>
          <w:i w:val="false"/>
          <w:color w:val="000000"/>
          <w:sz w:val="28"/>
        </w:rPr>
        <w:t>
    "На работу за кордон"
</w:t>
      </w:r>
      <w:r>
        <w:br/>
      </w:r>
      <w:r>
        <w:rPr>
          <w:rFonts w:ascii="Times New Roman"/>
          <w:b w:val="false"/>
          <w:i w:val="false"/>
          <w:color w:val="000000"/>
          <w:sz w:val="28"/>
        </w:rPr>
        <w:t>
    и т.д.
</w:t>
      </w:r>
      <w:r>
        <w:br/>
      </w:r>
      <w:r>
        <w:rPr>
          <w:rFonts w:ascii="Times New Roman"/>
          <w:b w:val="false"/>
          <w:i w:val="false"/>
          <w:color w:val="000000"/>
          <w:sz w:val="28"/>
        </w:rPr>
        <w:t>
</w:t>
      </w:r>
      <w:r>
        <w:br/>
      </w:r>
      <w:r>
        <w:rPr>
          <w:rFonts w:ascii="Times New Roman"/>
          <w:b w:val="false"/>
          <w:i w:val="false"/>
          <w:color w:val="000000"/>
          <w:sz w:val="28"/>
        </w:rPr>
        <w:t>
20. Проведение            Информация в  Управление      Ежегодно
</w:t>
      </w:r>
      <w:r>
        <w:br/>
      </w:r>
      <w:r>
        <w:rPr>
          <w:rFonts w:ascii="Times New Roman"/>
          <w:b w:val="false"/>
          <w:i w:val="false"/>
          <w:color w:val="000000"/>
          <w:sz w:val="28"/>
        </w:rPr>
        <w:t>
    "Дня оралманов".      акимат города миграции и
</w:t>
      </w:r>
      <w:r>
        <w:br/>
      </w:r>
      <w:r>
        <w:rPr>
          <w:rFonts w:ascii="Times New Roman"/>
          <w:b w:val="false"/>
          <w:i w:val="false"/>
          <w:color w:val="000000"/>
          <w:sz w:val="28"/>
        </w:rPr>
        <w:t>
                                        демографии,
</w:t>
      </w:r>
      <w:r>
        <w:br/>
      </w:r>
      <w:r>
        <w:rPr>
          <w:rFonts w:ascii="Times New Roman"/>
          <w:b w:val="false"/>
          <w:i w:val="false"/>
          <w:color w:val="000000"/>
          <w:sz w:val="28"/>
        </w:rPr>
        <w:t>
                                        акимы районов
</w:t>
      </w:r>
    </w:p>
    <w:p>
      <w:pPr>
        <w:spacing w:after="0"/>
        <w:ind w:left="0"/>
        <w:jc w:val="both"/>
      </w:pPr>
      <w:r>
        <w:rPr>
          <w:rFonts w:ascii="Times New Roman"/>
          <w:b w:val="false"/>
          <w:i w:val="false"/>
          <w:color w:val="000000"/>
          <w:sz w:val="28"/>
        </w:rPr>
        <w:t>
21. Организация встреч    Информация    Общественный    Январь,
</w:t>
      </w:r>
      <w:r>
        <w:br/>
      </w:r>
      <w:r>
        <w:rPr>
          <w:rFonts w:ascii="Times New Roman"/>
          <w:b w:val="false"/>
          <w:i w:val="false"/>
          <w:color w:val="000000"/>
          <w:sz w:val="28"/>
        </w:rPr>
        <w:t>
    с творческой моло-    в акимат      фонд "Акбота",  июль
</w:t>
      </w:r>
      <w:r>
        <w:br/>
      </w:r>
      <w:r>
        <w:rPr>
          <w:rFonts w:ascii="Times New Roman"/>
          <w:b w:val="false"/>
          <w:i w:val="false"/>
          <w:color w:val="000000"/>
          <w:sz w:val="28"/>
        </w:rPr>
        <w:t>
    дежью и студентами    города        фонд "Астана",
</w:t>
      </w:r>
      <w:r>
        <w:br/>
      </w:r>
      <w:r>
        <w:rPr>
          <w:rFonts w:ascii="Times New Roman"/>
          <w:b w:val="false"/>
          <w:i w:val="false"/>
          <w:color w:val="000000"/>
          <w:sz w:val="28"/>
        </w:rPr>
        <w:t>
    - оралманами.                       фонд по под-
</w:t>
      </w:r>
      <w:r>
        <w:br/>
      </w:r>
      <w:r>
        <w:rPr>
          <w:rFonts w:ascii="Times New Roman"/>
          <w:b w:val="false"/>
          <w:i w:val="false"/>
          <w:color w:val="000000"/>
          <w:sz w:val="28"/>
        </w:rPr>
        <w:t>
    Проведение детских                  держке мало-
</w:t>
      </w:r>
      <w:r>
        <w:br/>
      </w:r>
      <w:r>
        <w:rPr>
          <w:rFonts w:ascii="Times New Roman"/>
          <w:b w:val="false"/>
          <w:i w:val="false"/>
          <w:color w:val="000000"/>
          <w:sz w:val="28"/>
        </w:rPr>
        <w:t>
    утренников и других                 обеспеченных
</w:t>
      </w:r>
      <w:r>
        <w:br/>
      </w:r>
      <w:r>
        <w:rPr>
          <w:rFonts w:ascii="Times New Roman"/>
          <w:b w:val="false"/>
          <w:i w:val="false"/>
          <w:color w:val="000000"/>
          <w:sz w:val="28"/>
        </w:rPr>
        <w:t>
    культурно массовых                  граждан
</w:t>
      </w:r>
      <w:r>
        <w:br/>
      </w:r>
      <w:r>
        <w:rPr>
          <w:rFonts w:ascii="Times New Roman"/>
          <w:b w:val="false"/>
          <w:i w:val="false"/>
          <w:color w:val="000000"/>
          <w:sz w:val="28"/>
        </w:rPr>
        <w:t>
    мероприятий.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