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e9d4" w14:textId="2f8e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на оплату части расходов за содержание жилья и коммунальных услуг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22 июля 2003 года N 3-1-1234п. Зарегистрировано Управлением юстиции города Астаны от 6 августа 2003 года N 285. Утратило силу - постановлением Акимата города Астаны от 2 ноября 2006 года N 23-897п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акимата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 ноября 2006 года N 23-897п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Законом Республики Казахстан "О местном государственном управлении в Республике Казахстан" акимат города Астаны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постановления акимата города Астаны: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от 22 июля 2003 года N 3-1-1234п "Об оказании материальной помощи на оплату части расходов за содержание жилья и коммунальных услуг отдельным категориям граждан" (зарегистрировано в Департаменте юстиции города Астаны 6 августа 2003 года за N 285, опубликовано в газетах "Астана акшамы" от 9 августа 2003 года, N 105, "Вечерняя Астана" от 9 августа 2003 года, N 89);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Контроль за исполнением настоящего постановления возложить на заместителя акима города Астаны Аманшаева Е.А.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Аким                                 А. МАМИН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указанного постановления в части выплаты материальной помощи на оплату части расходов за содержание жилья и коммунальных услуг лицам, указанным в подпункте 1) пункта 1 Правил приостановить с 1 августа 2005 года до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Внесены изменения - постановлением акимата г. Астаны от 27 августа 2005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23-10-641п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апреля 1997 года "О жилищных отношениях",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апреля 1995 года N 2247 "О льготах и социальной защите участников, инвалидов Великой Отечественной войны и лиц, приравненных к ним", в целях расширения мер по оказанию социальной помощи отдельным категориям граждан акимат города Астаны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преамбулу внесено изменение - постановлением акимата г. Астаны от 27 августа 2005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23-10-641п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материальной помощи по оплате части расходов за содержание жилья и коммунальных услуг отдельным категориям граждан (далее - Правила).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занятости и социальных программ города Астаны" осуществлять выплату материальной помощи на оплату части расходов по оплате за содержание жилья и коммунальных услуг отдельным категориям граждан в соответствии с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внесено изменение - постановлением акимата г. Астаны от 27 августа 2005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23-10-641п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постановлением акимата г. Астаны от 27 августа 2005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23-10-641п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Мухамеджанова Т.М.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Астаны                          Т. Досмуханбетов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Визы: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Мухамеджанов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Шакиров А.А.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Абдрказаков С.М.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Мухамбетказы М.Б.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Иргибаев М.С.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                      Х. Мусин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населения города Астаны                     А. Демеува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2003 года N 3-1-1234п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материальной помощи на оплату части расходов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содержание жилья и коммунальных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отдельным категориям граждан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апреля 1997 года "О жилищных отношениях",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апреля 1995 года N 2247 "О льготах и социальной защите участников, инвалидов Великой Отечественной войны и лиц, приравненных к ним", и являются одной из мер социальной защиты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преамбулу внесено изменение - постановлением акимата г. Астаны от 27 августа 2005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23-10-641п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Материальная помощь на оплату части расходов за содержание жилья и коммунальных услуг (без учета членов семьи) производится ежемесячно в течение года в виде денежных выплат исходя из размера месячного расчетного показателя, установленного на соответствующий финансовый год (далее - МРП), и предоставляется следующим категориям граждан в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- 2,4 МРП;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вдовам воинов, погибших (умерших, пропавших без вести) в Великой Отечественной войне, не вступившим в повторный брак - 1,2 МРП.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Акимата города Астаны 9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23-10-206п.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- постановлением акимата г. Астаны от 9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23-10-206п.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Администратором программы "Социальная помощь отдельным категориям нуждающихся граждан по решениям местных представительных органов" (далее - Программа) является Государственное учреждение "Департамент занятости и социальных программ города Астаны" (далее - 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в новой редакции - постановление акимата г. Астаны от 27 августа 2005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23-10-641п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Источником финансирования Программы является бюджет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выплаты материальной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Департамент, на основании базы данных Городского филиала города Астаны "Государственный центр по выплате пенсий Министерства труда и социальной защиты населения Республики Казахстан" формирует списки лиц, указанных в пункте 1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Материальная помощь на оплату части расходов за содержание жилья и коммунальных услуг, указанных в пункте 1 настоящих Правил, осуществляется ежемесячно, путем перечисления денежных средств  на лицевые счета получателей в отделениях банков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ежемесячно представляет Департаменту финансов города Астаны заявку на текущее финансирование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                         Х. Мусин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населения города Астаны                        А. Демеува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