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6944" w14:textId="e396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обеспечения готовности к ликвидации последствий возможного землетрясения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Астаны от 28 августа 2003 года N 3-1-541. Зарегистрировано Управлением юстиции города Астаны от 3 октября 2003 года N 294. Утратило силу постановлением акимата города Астаны от 9 декабря 2009 года N 06-22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города Астаны от 09.12.2009 N 06-22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исполнении Постановления Правительства Республики Казахстан от 7 января 2000 года N 25 "О внесении изменений в постановление Кабинета Министров Республики Казахстан от 30 декабря 1994 года N 1490" - аким города Астаны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расчет сил и средств города Астаны, выделяемых для ликвидации последствий возможного землетрясения в городе Алматы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группировки сил и средств города Астаны, убывающих через шесть часов после получения сигнала для ликвидации последствий возможного землетрясения в городе Алматы, а также создания бытовых условий и встречи прибывающих формирований,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состав оперативной группы города Астаны по руководству ликвидаций последствий возможного землетрясения в городе Алматы согласно приложению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Руководителям учреждений, предприятий и организаций, независимо от форм собственности, определить списочный состав специалистов, формирований Гражданской обороны, автотранспортной и инженерной техники, привлекаемых для ликвидаций последствий возможного землетрясения.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Созданные формирования обеспечить необходимым табельным имуществом, специальным оборудованием, средствами связи и содержать в постоянной готовности к отправке в город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Начальникам служб Гражданской обороны и чрезвычайных ситуаций: транспортной, железнодорожных и авиационных перевозок, в случае возможного землетрясения в городе Алматы, обеспечить готовность транспортных средств для перевозки личного состава формирований Гражданской обороны, грузов, аварийно-спасательного оборудования и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решение Административного совета специальной экономической зоны города Астаны от 21 июля 2000 года N 3-1-845 "О выделении сил и средств города Астаны для ликвидации последствий возможного землетрясения в городе Алматы" (зарегистрировано в Управлении юстиции города Астаны 31 июля 2000 года N 86; "Вечерняя Астана" от 25 января 2001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решения возложить на первого заместителя акима города Астаны Есилова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Аким города Астаны                    Т. Досмухамбетов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Визы: Есилов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Шакиров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Ертаев Ж.Б.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Мухамбетказы М.Б.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Кабельдин Е.А.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Начальник Управления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Астаны                         Ж. Искендиров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города Астаны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2003 года N 3-1-541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Расчет сил и средств города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выделяемых для ликвидации последствий возможного землетрясения в городе Алматы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2"/>
        <w:gridCol w:w="1415"/>
        <w:gridCol w:w="1405"/>
        <w:gridCol w:w="1085"/>
        <w:gridCol w:w="1293"/>
        <w:gridCol w:w="1610"/>
        <w:gridCol w:w="2061"/>
        <w:gridCol w:w="1018"/>
        <w:gridCol w:w="1281"/>
      </w:tblGrid>
      <w:tr>
        <w:trPr>
          <w:trHeight w:val="705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формирований ГО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создания (наименование организаций) 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Отправитель 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отправления (ч+...) 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Формирований (ед.)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Личного состава (чел.)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Груза (тн.)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Автотранспортной техники (ед.)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Инженерной техники (ед.)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Авиатранспортом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Медицинские, 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Медицинская служба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Отряд первой врачебной помощи, всего: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РГКП "Научно-исследовательский институт травматологии и ортопедии"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 "Международный аэропорт Астана"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Бригады специализированной медицинской помощи, всего: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РГКП "Научно-исследовательский институт травматологии и ортопедии"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Аэропорт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Поликлиника N 2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Поликлиника N 6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Родильный дом N 1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Дорожная больница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Поликлинника N 3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детская больница N 1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больница N 1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инфекционная больница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Поликлиника N 1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клиническая больница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детская больница N 2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Перинатальный центр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Онкологический диспансер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Психиатрическая больница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Противо-туберкулезный диспансер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Детская инфекционная больница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Звено санитарно-эпидемической разведки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государственного санитарно-эпидемиологического надзора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Врачебно-сестринские бригады, всего: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учреждения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детская больница N 1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Родильный дом N 1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инфекционная больница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дерматологии и профилактики болезней, передающихся половым путем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Поликлиника N 1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Поликлиника N 2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Поликлиника N 3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Семейно-врачебная амбулатория "Лесозаводская"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Перинатальный центр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Детская инфекционная больница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Онкологический диспансер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Противотуберкулезный диспансер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Специализированный Дом ребенка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Наркологический диспансер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Психиатрическая больница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Поликлиника N 6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Семейно-врачебная амбулатория "Шипагер"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Семейно-врачебная амбулатория "Промышленный"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Семейно-врачебная амбулатория "Интернациональное"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Ч+10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Автомобильным транспортом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Материально-технического обеспечения, всего: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Служба торговли и питания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Автомобильным транспортом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Подвижные пункты питания, всего: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Торговые организации г. Астаны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Автомобильным транспортом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Рестораны "Деревня Егоркино", "Синема-Сити"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Рестораны "Данияр", "Идальго"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Автомобильным транспортом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Рестораны "Меруерт", "Европа Палас", ТОО "УМИАТ"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Ресторан "Жибек жолы", СП ОАО "Отель Астана"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Рестораны "Прага", "Золотой век"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Подвижные пункты продовольственного снабжения, всего: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Торговые организации г. Астаны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"Даулет", ТД "Адиль"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Гипермаркет "Рамстор", Магазин "Коктем"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ТД "Пуча"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ТД "Колос", магазин "Молодежный"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"Ардагер", магазин "Юбилейный"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Магазины "Астана", "Орбита"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Подвижные автозаправочные станции, всего: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Служба горюче-смазочных материалов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Нефтебаза филиала ТОО ТПК "Азия"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Автомобильным транспортом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"Аурика"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"Аурика"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Противопожарные, всего: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государственной противопожарной службы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Охраны общественного порядка, всего: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Главное управление внутренних дел г. Астаны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Группа связи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ГЦТ "Астанателеком"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Транспортные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Транспортные организации города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"БУС"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Автокомбинат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 "Халык Заман"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"Алга"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"Автобусный парк N 3 VT"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"Автобусный парк N 1"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"Автобусный парк N 2"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Автомобильным транспортом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"Жаса"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Ч+20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за 2-й эшелон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Примечание: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формирования после доставки медицинских формирований в аэропорт Астаны отправляются своим ходом до города Алматы в составе колонны.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Железнодорожным транспортом </w:t>
            </w:r>
          </w:p>
        </w:tc>
      </w:tr>
      <w:tr>
        <w:trPr>
          <w:trHeight w:val="48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Спасательные команды, всего: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Высшие учебные заведения города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Евразийский университет имени Л.Н. Гумилева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ж.д. ст. Астана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Аграрный университет имени С. Сейфуллина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Инженерные команды, всего: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Инженерная служба города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8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"Горкоммунхоз"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"Мехколонна-13"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"Мехколонна-56"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5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СПМК-1 "Астана-связьстрой"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ж.д. ст. Астана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8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"Акмоластрой"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8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Аварийно-технические команды, всего: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8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"Астана су арнасы"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8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 "Теплотранзит"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8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 "Горэлектросеть"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8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Инженерные группы, всего: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Инженерная служба города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8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"Имсталькон"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8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Акмолинское региональное управление филиала ОАО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"Промтехмонтаж"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8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"Акмоласантехмонтаж"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8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"Целинсантехмонтаж"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8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 "Казэлектромонтаж-А"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ж.д. ст. Астана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8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Аварийно-восстановительная группа связи, всего: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ГЦТ "Астанателеком"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Ч+30 </w:t>
            </w:r>
          </w:p>
        </w:tc>
      </w:tr>
      <w:tr>
        <w:trPr>
          <w:trHeight w:val="48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за 3-й эшелон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городу: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ситуациям города Астаны                     Ж. Искендиров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города Астаны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2003 года N 3-1-541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группировки сил и средств города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убывающих через 6 часов после получения сигнала для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последствий возможного землетрясения в городе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 также создания бытовых условий и встречи прибывающих формирований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4"/>
        <w:gridCol w:w="1276"/>
        <w:gridCol w:w="1337"/>
        <w:gridCol w:w="1119"/>
        <w:gridCol w:w="1806"/>
        <w:gridCol w:w="3116"/>
        <w:gridCol w:w="1572"/>
      </w:tblGrid>
      <w:tr>
        <w:trPr>
          <w:trHeight w:val="225" w:hRule="atLeast"/>
        </w:trPr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формирований ГО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создания (наименование организаций) 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отправления (ч+...)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Формирований (ед.)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Личного состава (чел.)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Груза (тонн)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Автотранспортной техники (ед.)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обеспечения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"Горкоммунхоз"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Ч+6 </w:t>
            </w:r>
          </w:p>
        </w:tc>
      </w:tr>
      <w:tr>
        <w:trPr>
          <w:trHeight w:val="45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Спасательная группа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региональный аэромобильный оперативно-спасательный отряд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Ч+6 </w:t>
            </w:r>
          </w:p>
        </w:tc>
      </w:tr>
      <w:tr>
        <w:trPr>
          <w:trHeight w:val="45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Спасение на водах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Водно-спасательная служба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Ч+6 </w:t>
            </w:r>
          </w:p>
        </w:tc>
      </w:tr>
      <w:tr>
        <w:trPr>
          <w:trHeight w:val="45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связи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ГЦТ "Астанателеком"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Ч+6 </w:t>
            </w:r>
          </w:p>
        </w:tc>
      </w:tr>
      <w:tr>
        <w:trPr>
          <w:trHeight w:val="45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Противопожарная команда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Главное управление противопожарной службы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Ч+6 </w:t>
            </w:r>
          </w:p>
        </w:tc>
      </w:tr>
      <w:tr>
        <w:trPr>
          <w:trHeight w:val="45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Подвижной пункт упрвления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ГО и ЧС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Ч+6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ситуациям города Астаны           Ж. Искендиров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2003 года N 3-1-541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оперативной группы города Астаны по руководству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ликвидации последствий возможного землетрясения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городе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Есилов                     -  первый заместитель акима города Астаны, руководитель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Сансызбай Сейтжанович         оперативной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Базарбаев                  -  заместитель акима района "Алматы",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Берикбол Беильжанович         оперативной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 Сапар Кайратович   -  заместитель акима района "Сарыарка",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руководителя оперативной группы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Члены оперативной группы: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 Михаил Илларионович    -  заместитель начальника управления по ЧС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Мустафин Галым Сунгатович  -  заместитель начальника ГУВД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Кулмуканов                 -  заместитель начальника Департамента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Каршига Какешевич            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Даиров Еркен Алтаевич      -  заместитель начальника Главного управления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противопожарной службы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Уразаков                   -  заместитель директора ТОО "Городские электрические сети"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Рамазан Рахметович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Цыбин Владимир Ювеналиевич -  заместитель генерального директора Городского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телекоммуникаций "Астанателеком".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Начальник Управления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ситуациям города Астаны                       Ж. Искендиров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