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1684" w14:textId="da81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19 марта 2002 года N№а-4/35 "Вопросы имущественного найма (аренды) нежилого государственного фонда, зарегистрированное в органах юстиции от 26.03.02 года N№1023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января 2003 года N а-2/24. Зарегистрировано Управлением юстиции Акмолинской области 14 февраля 2003 года N 1555. Утратило силу - постановлением акимата Акмолинской области от 30 июня 2010 года № А-7/242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30.06.2010 № А-7/242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27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в целях эффективного управления коммунальной собственностью, акимат Акмолинской области ПОСТАНОВИЛ: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Акмолинской области от 19 марта 2002 года N а-4/35, зарегистрированное в органах юстиции 26 марта 2002 года N 1023 с изменениями от 19 июля 2002 года N а-8/95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признать утратившей силу Инструкцию определения расчетных ставок арендной платы нежилого государственного фонда и размеры применяемых коэффициентов (далее методика), утвержденную данным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Инструкцию определения расчетных ставок арендной платы нежилого государственного фонда и размеры применяемых коэффициентов согласно приложения 1 к настоящему постановлению. Считать указанное приложение 1 к настоящему постановлению приложением 1 к постановлению акимата Акмолинской области от 19 марта 2002 года N а-4/35.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вступает в силу с момента регистрации  в Управлении юстиции Акмолинской области согласно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Адильбекова Д.З.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A-2/24 от 21.01.2003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определения расчетных ставок арендной платы нежилого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фонда и размеры применяемых коэффициентов.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Инструкция разработана уполномоченным государственным органом в соответствии с пунктом 3 Правил предоставления в имущественный наем (аренду) объектов без права последующего выкупа, находящихся на балансе государственных учреждений,  финансируемых из местного бюджета, и находящихся в хозяйственном ведении или оперативном управлении коммунальных государственных предприятий, в том числе объектов государственной собственности, не подлежащих приватизации,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N а-8/49 от 25 декабря 2001 года и зарегистрированных в органах юстиции 4 февраля за N 957, и служит для определения расчетных ставок арендной платы за имущественный наем (аренду) государственного нежилого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Полная арендная плата за здание (помещение) государственного нежилого фонда устанавливается не ниже сложившегося уровня арендной платы за данное здание (помещение) в предшествующем году и рассчитывается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Ап.= Аед. * 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Ап.- полная  сумма арендной платы в месяц (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Аед.- арендная плата за 1 кв.м. площади объекта (в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- полная (общая) площадь арендуемого помещения (кв.м.).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Арендная плата за один кв.м. площади определяется: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Аед.= С  * Kи * К1 * К2 * К3 * К4*К5*К6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- базовая ставка арендной платы за имущественный найм в месяц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 - коэффициент инфляции (определяется согласно данных Агентства Республики Казахстан по статистике  и его территориальными органами);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К1 - коэффициент, учитывающий степень комфортности, техническое состояние здания и наличие инженерных сетей и коммуникаций объекта имущественного найма(аренды);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К2 - коэффициент, учитывающий вид деятельности арендатора;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К3 - коэффициент, учитывающий территориальное расположение (по данным комитета по управлению земельными ресурсами);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К4 - коэффициент, учитывающий тип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К5 - коэффициент, учитывающий имущество и основные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К6 - коэффициент, учитывающий деятельность арендатора в сфере предоставления коммунальных услуг (теплоснабжение, энергоснабжение, водоснабжение) и других социально-важных отраслях (детские дошкольные и школьные общеобразовательные учреждения).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C - базовая ставка арендной платы определяется следующим образом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6693"/>
        <w:gridCol w:w="2733"/>
        <w:gridCol w:w="15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значения C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значение инвентаризационной стоимости 1 кв.м. площади (используемая для начисления налога на имущество) на 2003 год (по данным Центра по недвижимости)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7725 </w:t>
            </w:r>
          </w:p>
        </w:tc>
      </w:tr>
      <w:tr>
        <w:trPr>
          <w:trHeight w:val="6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норма амортизации  на нежилые помещения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амортизационные отчисления на 1 кв.м. площади в год (п1х п2=7725х0,07)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</w:tr>
      <w:tr>
        <w:trPr>
          <w:trHeight w:val="7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Усредненная продолжительность аренды помещений по результатам прошлого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репортажу на 01.01.2003 года)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инвентаризационная стоимость 1 кв.м. помещения (п1х(1-п4)=7725х(1-0,6))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рефинансирования на 2003 год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арендной платы в соответствии со ставкой рефинансирования (п5хп6=3090х0,07)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216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Базовая ставка арендной платы за 1 кв.м. (C  =п3+п7=541+216)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Базовая ставка арендной платы  в месяц (п8/12)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Базовая ставка арендной платы за 1 кв.м  63 тенге  в  месяц.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Определение коэффициента (К1), учитывающего степень комфортности, техническое состояние здания и наличие инженерных сетей и коммуникаций объекта имущественного найма (аренды):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53"/>
        <w:gridCol w:w="21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Благоустроенное (при наличии всех удобств коммунального хозяйства);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инженерных коммуникаций (при отсутствии холодного и горячего водоснабжения, но при наличии электроснабжения и теплоснабжения);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инженерных коммуникаций (при отсутствии холодного и горячего водоснабжения, канализации, электроснабжения и теплоснабжения)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Определение коэффициента(К2),учитывающего вид деятельности арендатора.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9353"/>
        <w:gridCol w:w="2153"/>
      </w:tblGrid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2.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3.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 4.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5.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6.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7.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8. 
9. 
10. 
11. 
12 . 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Торгово-коммерческая, снабженческо-сбытовая деятельность по торговле: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продовольственными, промышленными товарами;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Банковские, другие финансово-денежные операции, организация туризма;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населению: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-мастерские по ремонту радио-телеаппаратуры и бытовой техники;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-парикмахерские, фото услуги, ремонт и шитье одежды, обуви и т.п.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общественного питания: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-1-ой и 2-ой категорий (рестораны, кафе);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-3-ей категории (столовые, буфеты, кухня);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-залы для питания;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кондитерских и кулинарных изделий, полуфабрикатов, продуктов питания;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промышленных товаров, товаров народного потребления и товаров производственно-технического назначения;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медицинских услуг, лечебно-профилактическая деятельность(кроме стоматологических услуг);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Стоматологические услуги;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Общественная, учебная деятельность;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виды (офисы, служебные помещения);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под склады, гаражи;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государственных предприятий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Определение коэффициента(К3), учитывающего территориальное расположение (по территории области).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53"/>
        <w:gridCol w:w="21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-г.Кокшетау: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    зона I.I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    зона I.II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    зона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    зона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    зона IV,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    зона 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    зона VII, 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-г.Степногорск, г.Щучинск;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-районы.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1,35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Определение коэффициента(К4),учитывающего тип помещения.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53"/>
        <w:gridCol w:w="21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Отдельно стоящее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Встроенное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53"/>
        <w:gridCol w:w="21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   учитывающий имущество и основные средства(К5)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1,1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Определение коэффициента (К6),учитывающего деятельность арендатора в сфере предоставления коммунальных услуг и других социально-важных отраслях.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53"/>
        <w:gridCol w:w="21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Теплоснабжение                                                                               Электроснабжение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дошкольные и общеобразовательные учреждения: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городам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районам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Примечание:Государственным учреждениям, финансируемым из бюджета, применяется нулевая ставка.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