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4e71" w14:textId="9d54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связям с религиозными объединениями при акимате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августа 2003 года N а-8/212. Зарегистрировано Управлением юстиции Акмолинской области 5 сентября 2003 года N 1996. Утратило силу - постановлением Акимата Акмолинской области от 05 ноября 2010 года N А-11/422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от 23 января 2001 года N 148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мая 2000 года N 683 "О создании Совета по связям с религиозными объединениями" акимат Акмолинской области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Совет по связям с религиозными объединениями при акимате области.     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персональный состав Совета по связям с религиозными объединениями при акимате области на утверждение сессии областного маслихата (приложение 1).     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прилагаемое Положение о Совете по связям с религиозными объединениями при акимате области.      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Рабочим органом по обеспечению деятельности Совета по связям с религиозными объединениями при акимате области определить Департамент внутренней политики Акмолинской области.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решение акима Акмолинской области от 2 октября 2000 года N 598 "О создании Совета по связям с религиозными объединениями при акиме Акмолинской области" (зарегистрированное в управлении юстиции 9 декабря 2000 года N 405).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после государственной регистрации в управлении юстиции Акмолинской области.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Совета по связям  </w:t>
      </w:r>
      <w:r>
        <w:br/>
      </w:r>
      <w:r>
        <w:rPr>
          <w:rFonts w:ascii="Times New Roman"/>
          <w:b/>
          <w:i w:val="false"/>
          <w:color w:val="000000"/>
        </w:rPr>
        <w:t xml:space="preserve">
с религиозными объединениями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акимате Акмолинской области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393"/>
        <w:gridCol w:w="813"/>
        <w:gridCol w:w="61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Джалмагамбетова С.Ж.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области, Председатель Совета 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Байдаулетова К.А.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внутренней политики, заместитель Председателя Совета </w:t>
            </w:r>
          </w:p>
        </w:tc>
      </w:tr>
      <w:tr>
        <w:trPr>
          <w:trHeight w:val="16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Бекназарова Г.С.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отдела внутренней политики и социальной сферы аппарата акима области, секретарь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Члены Совета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Толегул Г.Т.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областного управления информации и общественного согласия (по согласованию)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Нургожин Е.Ж.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управления ДКНБ (по согласованию)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Кажкенов А.С.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ГУВД Акмолинской области (по согласованию)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Бекмагамбетов Г.М.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г.Кокшетау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Абдыкаримова З.М.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областного управления юстиции (по согласованию)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Амалбеков Б.Т.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корреспондент газеты "Егемен Казакстан" (по согласованию)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Косянюк В.В.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редактор областной газеты "Акмолинская правда"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Чжен М.А.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корейского национально-культурного центра (по согласованию)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Байменов Р.О.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уполномоченный имам Духовного управления мусульман Казахстана по Акмолинской области (по согласованию)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Качанкин В.И.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настоятель прихода Архистратига Михайла русской православной церкви  г. Кокшетау (по согласованию)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Ежи З.Э.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настоятель Римско-католического прихода им. Святого Антония (по согласованию)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Байкенова Р.Е.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общественного объединения Лига женщин мусульманок (по согласованию) 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11.08.2003 года N а-8/212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 Положение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Совете по связям с религиозными объединениями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при акимате 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  1. Общие положения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по связям с религиозными объединениями при акимате Акмолинской области (далее-Совет) является консультативно-совещательным органом при акимате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Совет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осуществляет свою деятельность во взаимодействии с государственными органами, религиозными, иными общественными объединениями области, а также республиканскими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Решения Совета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2. Цель, задачи и функции Совета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Целью Совета является выработка предложений и рекомендаций по вопросам государственной политики в вопросах обеспечения прав граждан области на свободу вероисповедания, укрепления духовного согласия в обществе и гармонизации межконфессиональных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всестороннее и объективное изучение, обобщение и анализ религиозной обстановки в области и тенденции ее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информирование государственных органов Республики Казахстан о состоянии религиозной обстановки в области и соблюдение законодательства о свободе вероисповедания;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координация работы районных Советов по связям с религиозными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информационного банка данных о религиозных объединениях, зарегистрированных в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укрепление взаимопонимания и терпимости между религиозными объединениями и оказание им консультативной помощи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Совет в соответствии с возложенными на него задачами в установленном законодательством порядке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изучение деятельности созданных на территории области религиозных объединений и иностранных миссионеров, формирует банк данных о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информационно-пропагандистские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консультативную работу по вопросам государственной политики в области обеспечения прав граждан на свободу вероисповедания;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устанавливает и поддерживает связи с соответствующими организациями других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иные функции, возложенные на него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3. Организация деятельности и порядок работы Совета 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Совет возглавляет один из заместителей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Совета проводятся не реже одного раза в три месяца. Внеочередное заседание созывается председателем Совета по собственной инициативе или по просьбе не менее трети от общего числа членов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Заседание Совета считается правомочным, если в его работе принимает участие не менее двух третей от общего числа членов Совета. Решения Совета принимаются большинством голосов от общего числа членов Совета, принявших участие в заседании. При равенстве голосов голос председателя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проработки вопросов, подготовки заседаний, проведения экспертных и аналитических работ Совет может создавать рабочие группы, действующие под руководством одного из членов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Совет для осуществления возложенных на него задач имеет право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информацией областных управлений и ведомств, религиозных организаций по вопросам, входящим в компетенцию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привлекать к разработке документов научные организации, независимых экспертов и специалистов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разработке проектов нормативных правовых актов, касающихся вопросов компетенции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давать разъяснения по вопросам, относящимся к компетенции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полномочия в соответствии с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4. Обеспечение деятельности Совета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Состав Совета утверждается маслихатом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Работу Совета возглавляет его председатель. В отсутствие председателя Совета его функции возлагаются на заместителя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Совет формируется из числа лидеров ведущих конфессий, ученых-религиоведов, работников органов государственного управления, представителей общественности. Члены Совета работают на общественных началах.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Организационно-аналитическое обеспечение деятельности Совета осуществляет секретарь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Секретарь Совета для выполнения возложенных на него задач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организационное, информационно-аналитическое, методическое и иное обеспечение деятельности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на рассмотрение Совета предложения по плану работы, который принимается на заседании Совета и утверждается его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формирует повестки дня заседаний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готовит работу заседаний Совета, организует взаимодействие членов Совета, ведет делопроизводство;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иные полномочия.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5. Порядок прекращения деятельности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Совет прекращает свою деятельность постановлением акимата области.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