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6d5f" w14:textId="7086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кошек и собак в Аккольском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5 мая 2003г N С-36-4. Зарегистрировано Управлением юстиции Акмолинской области 5 мая 2003 года N 1764. Утратило силу - решением Аккольского районного маслихата Акмолинской области от 23 мая 2011 года № С-38-3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решением Аккольского районного маслихата Акмолинской области от 23.05.2011 № С-38-3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Аккольского района и в соответствии со ст.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№ 148-II от 23.01.2001 года,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ветеринарии" от 10 июля 2002 года, ст. 311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«"Об административных правонарушениях" № 155-II от 30.01.2001 года,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содержания кошек и собак в Аккольском районе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его государственной регистрации в управлении юстиции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 маслихата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Согласовано без замечаний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Главный государственный санитарный врач Аккольского района            Аким города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РОВД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С 36 - 4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кошек и собак в Аккольском районе</w:t>
      </w:r>
      <w:r>
        <w:br/>
      </w:r>
      <w:r>
        <w:rPr>
          <w:rFonts w:ascii="Times New Roman"/>
          <w:b/>
          <w:i w:val="false"/>
          <w:color w:val="000000"/>
        </w:rPr>
        <w:t>
(далее Правила)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Обязательным условием содержания собак и кошек 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с ежегодной перерегистрацией, проведение всех необходимых профилактических обработок, диагностических исследований с 2,5-3 месячного возраста в ветеринарной лечебнице по месту жительства. Вновь приобретенные животные должны быть зарегистрированы в 2-х недельный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собак и кошек в условиях, соответствующих ветеринарно-санитарным правилам и нормам. Систематически проводить дезинфекцию помещений, в которых содержатся животные, и выполнять другие ветеринарно-санитарные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Немедленное извещение ветеринарной службы о падеже или подозрении на инфекционные заболевания, до прибытия ветеринара, изоляция кошки или собаки.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Вывоз и ввоз кошек и собак за пределы г. Акколь и района разрешается только при оформлении сопроводительного документа, установленного образца, который выдается ветнадзором района, врачом-лицензиатом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Организации, учреждения, любительские общества, клубы собак и кошек, отдельные граждане, имеющие собак и кошек,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 собак и кошек в ветеринарной лечебнице по месту жительства в течение 5 дней с момента их приобретения. Обеспечить ежегодное проведение прививок, диагностических исследований согласно плана профилактических мероприятий.            Содержание собак должно обеспечить безопасность окружающим гражданам. Собаки должны содержаться на изолированной территории (хорошо огороженных дворах и участках, вольерах или на привязи). О наличии собак должна быть сделана предупреждающая запись при входе во двор или на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учреждения, осуществляющие регистрацию собак, обязательно знакомят владельцев с правилами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Содержать собак и кошек в соответствии с биологическими особенностями, гуманно относиться к ним, не оставлять их без присмотра, а в случае заболевания обращаться за ветеринарной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Поддерживать надлежащее санитарное состояние в местах содержания и прогулок.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Выводить собак из жилых изолированных помещений и территорий в общие дворы или на улицу только на коротком поводке и наморднике.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укусе собакой человека владелец обязан немедленно сообщить об этом в ближайшее медицинское и ветеринарное учреждение, собака подлежит изоляции и наблюдению ветеринарными специалистами в течение десяти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Кооперативы собственников определяют места для выгула собак и делают соответствующие их обозначения.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Права владельцев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Кошка и собака является собственностью владельца и, как всякая собственность,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собак и кошек в жилых помещениях, в местах общего пользования, в квартирах, где проживают две или более семей, не связанных родственными отношениями, разрешается при условии их согласия и отсутствия у соседей медицинских противопоказаний.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собак и кошек в отдельных квартирах, занятых одной семьей, допускается при условии соблюдения санитарно гигиенических, ветеринарных, санитарных норм 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Выгул собак разрешается на специально отведенных для этих целей площадках, на пустырях, в других безлюдных местах. При выгуле собак около жилых домов необходимо обеспечивать тишину.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Собаки и кошки, находящиеся в общественных местах, на улицах, рынках, скверах без сопровождающих лиц, кроме оставленных владельцами на привязи у магазинов, поликлиник, аптек и т.д. считаются безнадзорными и подлежат отлову спецслужбами.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Разрешается ввоз и перевозка кошек и собак  всеми видами транспорта при наличии ветеринарного свидетельства с отметкой в нем о проведении вакцинации против бешенства, но не более чем за 12 месяцев до ввоза.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Владельцам кошек и собак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без регистрации в ветеринарной лечебнице или клубе спортивного собаководства.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2)Содержание в местах общего пользования кухнях, коридорах на лестничных площадках, чердаках, подвалах и лоджиях.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Загрязнение кошками и собаками подъездов, лестничных, спортивных и бельевых площадок, газонов, тротуаров, скверов и парков. В случае загрязнения названных мест, эти места должны быть убраны их владельцами.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 и появляться с ними в общественных местах общего пользования без поводка, а также лицам в нетрезвом состоянии и детям до 14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Купание, водопой кошек и собак в озерах, реках, других открытых водоемах.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Ответственность владельцев кошек и собак за нарушение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Нарушение установленных Правил содержания собак в городе и населенных пунктах влечет предупреждение или штраф в размере до трех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установленных Правил содержания кошек в городе и населенных пунктах влечет предупреждение или штраф в размере до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установленных Правил содержания собак и кошек, повлекшее причинение ущерба здоровью или имуществу граждан влекут штраф в размере до десяти месячных расчетных показателей.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