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d992b" w14:textId="f0d99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Атбасарского районного 
маслихата от 14.02.2003 г. N C-25/4 "Об утверждении "Правил оказания социальных выплат отдельным категориям граждан", зарегистрированного в управлении юстиции 21.03.2003 г. N 1623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от 8 июля 2003 г N С-28/2.
Зарегистрировано Управлением юстиции Акмолинской области 9 июля 2003 года N 1916. Утратило силу - решением Атбасарского районного маслихата от 27 апреля 2009 года № 4С-17/7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Утратило силу - решением Атбасарского районного маслихата от 27 апреля 2009 года № 4С-17/7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ст.6 п.11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на основании ст.12. п.1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бюджетной системе", согласно отношения районного отдела труда и социальной защиты населения от 10.06.03г за N 204 Атбасарский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от 14.02.03 г. за 25/4 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утверждении "Правил оказания социальных выплат отдельным  категориям граждан", зарегистрированного в управлении юстиции 21.03.2003 года за N№1623,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опубликованного в газете "Простор" от 11.04.2003 года, следующие изменения и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Пункт 4 подпункт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"4 - 8. Социальная выплата на документирование малоимущим гражданам, и лицам без определенного места жительства, осуществляется путем перечисления денежных средств на расчетные счета организаций, которые осуществляют оформление и выдачу удостоверений личности.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Материальная помощь выплачивается на основании личного заявления и акта обследования материально-бытовых условий заявителя или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Социальная помощь оказывается в размере до одного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Приложение к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от 14.02.03 г. N С-25/4 "Об утверждении "Правил оказания социальных выплат отдельным категориям граждан"»изложить в новой редакции согласно приложению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Настоящее решение вступает в законную силу со дня государственной регистрации в Управлении юстиции Акмолинской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 Атбасарского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Приложение 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08.07.2003 г. N№С-28/2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Правила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оказания социальных выплат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отдельным категориям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1.Общие положения.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оказания социальных выплат отдельным категориям граждан (далее Правила) устанавливают порядок организации выплат по бюджетной программе 258.51 "Социальные выплаты отдельным категориям граждан по решению местных представительных органов".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Правовой основой для принятия Правил являются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бюджетной системе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Действие Правил не распространяется на отношения, регулируемые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адресной социальной помощи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Право на получение выплат.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Право на социальные выплаты имеют малообеспеченные семьи (граждане) имеющие доход ниже прожиточного минимума, или в силу определенных обстоятельств нуждающиеся в экстренной социальной поддержке.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Жизненно трудными обстоятельствами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Длительное лечение туберкулезных и онкологических больных, смерть одного из членов семьи, необходимость проведения срочной операции.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Право на социальную помощь имеют малообеспеченные граждане, в случае, если месячный среднедушевой совокупный доход семьи ниже установленной черты бедности.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Выплаты предоставляются на возмещение расходов, связанных с проездом больных, направленных на обследование в областные медицинские учреждения, на документирование малообеспеченных граждан, на оказание социальной помощи малообеспеченным гражданам инвалидам, детям-инвалидам до 16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Организация работы по выплатам.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В целях организации работы по выплатам, создана межведомственная участковая комиссия из числа представителей районного отдела труда и социальной защиты населения, членов общественных организаций города 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Численный и персональный состав комиссии утвержден решением акима г. Атбасар и акимов сельских округов.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Заседания комиссии проводятся не реже одного раза в месяц при районном отделе труда и социальной защиты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Основными задачами комиссии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рассмотрение заявлений граждан об оказании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проверка социально-бытовых условий  и уровня обеспеченности семьи (гражданина), обратившегося за помощью;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принятие решения о назначении или отказе в оказании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Размер и порядок оказания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Социальная выплата на возмещение расходов, связанных с проездом больных, направленных на обследование в областные медицинские учреждения из числа малообеспеченных граждан, предоставляется в денежной форме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Лицо, претендующее на получение социальной выплаты, подает заявление в районный отдел труда и социальной защиты населения. К заявлению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удостоверение личности, или паспорт;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направление районной больницы на обследование в областную больницу, в котором указывается, полное наименование должностного лица, подписывающего документ, личная подпись и ее расшифровка. Подпись должностного лица должна быть заверена гербовой печатью;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Социальная помощь оказывается в размере одной тысячи тенге на одного человека.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Социальная выплата на документирование малоимущим гражданам, и лицам без определенного места жительства, осуществляется, путем перечисления денежных средств на расчетные счета организаций, которые осуществляют оформление и выдачу удостоверений личности.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Материальная помощь выплачивается на основании личного заявления и акта обследования материально-бытовых условий заявителя или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Социальная помощь оказывается в размере до одного месячного расчетного показателя.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Социальная помощь малообеспеченным гражданам, инвалидам, детям-инвалидам до 16 лет, предоставляется в денежной форме один раз в год одному члену семьи (гражданину).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Лицо, претендующее на получение материальной помощи, подает заявление в районный отдел труда и социальной защиты населения, к заявлению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удостоверение личности, паспорт, СИК,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справка с места жительства и о составе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акт обследования материально-бытовых условий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справка о доходах за предыдущий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Размер материальной помощи устанавливается для инвалидов, детей-инвалидов до 16 лет в размере 5-ти месячных расчетных показателей, для малообеспеченных граждан - в размере 3-х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Выплата осуществляется путем перечисления средств на лицевые счета заявителя.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Финансирование выплат.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Финансирование расходов по социальным выплатам производится в пределах средств. Предусмотренных на эти цели в районном бюджете по бюджетной программе "Социальные выплаты отдельным категориям граждан по решению местных представительных органов".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Порядок осуществления выплат.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Социальные выплаты осуществляются путем перечисления денежных средств на лицевые счета получателей в отделениях Народного банка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Районный отдел труда, занятости и социальной защиты населения производит начисление, формирует списки граждан, для социальных выплат в пределах средств, предусмотренных на эти цели в бюджете района на 2003 год, отвечает за достоверность списков.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7. Контроль за осуществлением выплат.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Контроль и отчетность по оказанию социальных выплат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контроле за исполнением республиканского и местных бюджетов".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