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9cff" w14:textId="a009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17.05.2002 года N С19/7, зарегистрированного в Управлении юстиции Акмолинской области за N 1136 от 30.05.2002 года, об утверждении "Правил оказания помощи малообеспеченным семьям/гражданам/ на оплату содержания жилья (кроме содержания индивудуального жилого дома) и потребления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 октября 2003 г N С-2/2. Зарегистрировано Управлением юстиции Акмолинской области 15 октября 2003 года N 2057. Утратило силу - решением Атбасарского районного маслихата Акмолинской области от 27 апреля 2009 года № 4С-17/7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Атбасарского районного маслихата Акмолинской области от 27 апреля 2009 года № 4С-17/7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информацию Р.К.Сейткасымовой - главного специалиста по жилищным пособиям отдела труда, занятости и социальной защиты населения, на основании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в некоторые законодательные акты Республики Казахстан по вопросам социальной защиты населения", в частности пункт 2 статьи 97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руководствуясь рекомендацией областного Управления труда, занятости и социальной защиты населения от 15 июля 2003 года N 03/1338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1 решения Атбасарского районного маслихата от 17. 05. 2002 года N С 19/7 об утверждении "Правил оказания помощи малообеспеченным семьям /гражданам/ на оплату содержания жилища (кроме содержания индивидуального жилого дома) и потребления коммунальных услуг",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 раздела 1 "Общее положение" второй абзац изложить в следующей редакции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на оплату содержания жилища/ кроме содержания индивидуального жилого дома/ и потребления коммунальных услуг, устанавливаются к совокупному доходу семьи в размере: одиноко проживающим гражданам, пенсионерам и  инвалидам, семьям оралманов, одиноким матерям, неполным семьям, многодетным семьям - 20%, для остальных семей - 30%.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имеют права на получение жилищной помощи семьи, если в них имеются трудоспособные лица, которые не работают, не учатся, не служат в армии и не зарегистрированы в службе занятости в качестве безработных: за исключением лиц, осуществляющих уход за инвалидами, признанными нуждающимися в уходе, или занятых воспитанием детей до исполнения младшему ребенку 7 лет, не работающих лиц: имеющих социально-значимое заболевание и заболевания представляющие опасность для окружающих, граждан предпенсионного возраста (женщин 53-58, мужчин 58-63).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Внести в раздел 2 "Начисление жилищной помощи" в пункт 10 после слова "семьи"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"заключения ВКК (врачебно-консультационной комиссии) для неработающих лиц, имеющих социально-значимое заболевание и заболевания представляющие опасность для окружающих, без истребования справки о регистрации в качестве безработного. Прием документов граждан предпенсионного возраста (женщин 53-58, мужчин 58-63) производить согласно поданного заявления без истребования справки о регистрации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 к решению Атбасарского районного маслихата от 17.05.2002 года N С19/7 "О порядке и размере оказания малообеспеченным семьям /гражданам/ помощи на оплату содержания жилья и потребления коммунальных услуг в городе и районе"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Настоящее решение вступает в законную силу со дня государственной регистрации в Управлении юстиции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Атбасарского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3 октября 2003 года N C2/2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 оказания помощи малообеспеченным семьям /гражданам/ на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содержания жилья /кроме содержания индивидуального жилого дома/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потребления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Жилищная помощь предоставляется семьям /гражданам/ для возмещения затрат по оплате содержания жилища/ кроме содержания индивидуального жилого дома и потребления коммунальных услуг по найму /аренде/ жилья государственного 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является одной из форм социальной защиты и предусмотрена Законами Республики 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от 16 апреля 1997 года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 социальной защиты населения</w:t>
      </w:r>
      <w:r>
        <w:rPr>
          <w:rFonts w:ascii="Times New Roman"/>
          <w:b w:val="false"/>
          <w:i w:val="false"/>
          <w:color w:val="000000"/>
          <w:sz w:val="28"/>
        </w:rPr>
        <w:t>" от 16 ноября 1999 г за N 477-1.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Жилищная помощь предоставляется постоянно проживающим на территории Атбасарского района и города Атбасар лицам, в том случае, если расходы на оплату содержания жилища /кроме содержания индивидуального жилого дома/ и потребления коммунальных услуг в бюджете семьи превышают долю предельно 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предельно допустимых расходов на оплату содержание жилища /кроме содержания индивидуального жилого дома/ и потребления коммунальных  услуг, устанавливаются к совокупному доходу семьи в  размере: одиноко проживающим гражданам, пенсионерам и инвалидам, семьям оралманов, одиноким матерям, неполным семьям, многодетным семьям - 20% процентов, для остальных семей - 30%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на содержание жилища и потребления коммунальных услуг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Нормы площади жилья обеспечиваемые компенсационными мерами, эквивалентны нормам предоставления жилья на каждого члена семьи,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"О жилищных отношениях" от 16 апреля 1997 года, нормативы потребления коммунальных услуг /водоснабжение, канализация, электроснабжение, теплоснабжение/ которыми обеспечивается население района и города,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физическим лицам, постоянно проживающим в районе и в городе и являющимися собственниками или пользователями /нанимателями,арендаторами/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имеющие в частной собственности более одной единицы жилья /квартиры, дома/ или сдающие жилые помещения в наем /аренду/ или поднаем,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имеют права на получение жилищной помощи семьи, если в них имеются трудоспособные лица, которые не работают, не учатся, не служат в армии и не зарегистрированы в службе занятости в качестве безработных: за исключением лиц осуществляющих уход за инвалидами, признанными нуждающимися в уходе, или занятых воспитанием детей до исполнения младшему ребенку 7 лет, не работающим лицам: имеющих социально-значимое заболевание и заболевания представляющие опасность для окружающих, граждан предпенсионного возраста (женщин 53-58, мужчин 58-63).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ежеквартально, начисление производится за текущий квартал, при этом доход семьи и расходы за коммунальные услуги /за исключением расходов на отопление/ учитываются за истекший квартал,а расходы на отопление берутся в плановом начислении с учетом последующего перерасчета по фактической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жилищной помощи не может превышать сумму фактически начисленной платы за содержание жилища и потребления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жилищной помощи производится лицам, обратившимся первично с месяца обращения,а ранее состоявшие на учете в отделе по получению помощи, за текущий квартал,если обращение последовало в течение текущего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тарифов на оплату содержания жилья и коммунальных услуг, изменении доходов семьи, районный отдел труда, занятости и социальной защиты населения производит перерасчет ранее начисленной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устанавливается в виде денежных выплат. Выплата жилищной помощи осуществляется через Народный банк, путем зачисления на счета по вкладам граждан за счет средств, выделенных на эти цели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выплаты жилищной помощи определяются агентскими соглашениями, заключенными между районным отделом труда, занятости и социальной защиты  населения и Народным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конфликтных, спорных или нестандартных ситуаций,решение вопроса о назначении жилищной помощи может быть внесено на рассмотрение специальной комиссии при аппарате акима района, созданной из числа работников местных  представительных и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должны в течение 10 дней информировать районный отдел труда, занятости и социальной защиты населения о любых изменениях формы собственности своего жилья, о составе семьи и ее совокупного дохода, а также о случаях неверного начисления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в отдел заведомо недостоверных, сведений повлекших за собой назначение завышенной или незаконной выплаты жилищной помощи, наниматель/собственник/ жилья лишается права на получение жилищной помощи в течение одного года, а незаконно полученные суммы жилищной помощи подлежат возврату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 Начисление жилищно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Решение о назначении жилищной помощи принимается на основании заявления нанимателя /собственника/ жилья и прилагаемых к нему документов о составе семьи, размере полезной площади занимаемого жилья,коммунальных услуг, совокупном доходе семьи, заключения ВКК (врачебно-консультационной комиссии)(для неработающих лиц имеющих социально-значимое заболевания и заболевания представляющие опасность для окружающих, без истребования справки о регистрации в качестве безработного. Прием документов граждан предпенсионного возраста (женщин 53-58, мужчин 58-63) производить согласно поданного заявления без истребования справки о регистрации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рассмотрения представленных документов составляется договор на семью, куда вносится расчет начисления жилищной помощи. Договор составляется в двух экземплярах,один из которых выдается нанимателю /собственнику/ жилья. Указанный договор является основанием для предоставления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сомнения в достоверности информации районный отдел труда, занятости и социальной защиты населения, вправе запрашивать, а юридические и физические лица обязаны предоставлять информацию о доходах лица,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Размер жилищной помощи рассчитывается как разница между фактическим платежом нанимателя /собственника/ за содержание жилья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      3. Источник финансирования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Финансирование выплат жилищной помощи лицам, проживающим в домах всех форм собственности, осуществляется за счет средств районного бюджета.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Определение расчетно-нормативных затрат на содержание жилья и представление коммунальных услуг проводится под контролем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Районный отдел труда, занятости и социальной защиты населения формирует списки основных нанимателей /собственников/ жилья с указанием сумм представленной помощи и ежемесячно готовят заявку районному финансовому отделу для возмещения, а также сдает месячный отчет по жилищной помощи.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Районный финансовый отдел на основании заявок ежемесячно, платежным поручением, производит возмещение средств районному отделу труда, занятости и социальной защиты населения за счет ассигнований, предусмотренных в районном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Районный финансовый отдел, не реже одного раза в год, обязан проводить по первичным документам проверку правильности расходования бюджетных средств на выплату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 неправильное оформление документов, по которым незаконно была выплачена жилищная помощь, должностные лица, по вине которых это произошло, несут ответственность в порядке установленном законом.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