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8727" w14:textId="e718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29 января 2003 года N17, зарегистрировано в управлении юстиции Актюбинской области 24 февраля 2003 года N 2005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апреля 2003 года N 95. Зарегистрировано Управлением юстиции Актюбинской области за N 2158 от 19 мая 2003 года. Утратило силу постановлением акимата Актюбинской области от 12 ноября 2009 года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Актюбинской области от 12.11.2009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реализации политики эффективного управления и распоряжения коммунальной собственностью, в соответствии с постановлениями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7 марта 2001 года </w:t>
      </w:r>
      <w:r>
        <w:rPr>
          <w:rFonts w:ascii="Times New Roman"/>
          <w:b w:val="false"/>
          <w:i w:val="false"/>
          <w:color w:val="000000"/>
          <w:sz w:val="28"/>
        </w:rPr>
        <w:t>N 336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в имущественный найм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января 2003 года </w:t>
      </w:r>
      <w:r>
        <w:rPr>
          <w:rFonts w:ascii="Times New Roman"/>
          <w:b w:val="false"/>
          <w:i w:val="false"/>
          <w:color w:val="000000"/>
          <w:sz w:val="28"/>
        </w:rPr>
        <w:t>N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7 марта 2001 года N 336" и со </w:t>
      </w:r>
      <w:r>
        <w:rPr>
          <w:rFonts w:ascii="Times New Roman"/>
          <w:b w:val="false"/>
          <w:i w:val="false"/>
          <w:color w:val="000000"/>
          <w:sz w:val="28"/>
        </w:rPr>
        <w:t>ст.27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N 148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29 января 2003 года N 17 "Об утверждении Правил о порядке предоставления в имущественный найм (аренду) объектов государственной коммунальной собственности (имущества) Актюбинской области"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Правилах о порядке предоставления в имущественный найм (аренду) объектов государственной коммунальной собственности (имущества) Актюбинской области,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раздел 2 "Основные понятия" дополнить пунктом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"3-1. Сдача помещений на проведение разовых мероприятий производится с согласования балансодержателем.";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раздел 3 "Рассмотрение заявок на имущественный найм (аренду) объектов коммунальной собственности" дополнить пунктом 11-1: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"11-1. Предоставление в имущественный найм имущества, находящегося в хозяйственном ведении или оперативном управлении коммунальных государственных предприятий, в том числе объектов государственной собственности, не подлежащих приватизации производится на тендерной основе,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предоставления в имущественный найм стратегически важных объектов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предоставления помещения площадью до 100 кв.м., оборудования балансовой стоимостью не более 150 кратного минимального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мероприятий, осуществляемого с письменного согласия уполномоченного органа по представлению органов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Договор имущественного найма заключается на срок до одного года по целевому назначению, а свыше одного года - на тендерной основе.";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раздел 9 "Расчет ставок арендной платы" дополнить пунктом 42-1: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"42-1. Оплата аренды помещения для проведения разовых мероприятий производится из расчета 51 тенге за 1 квадратный метр.";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разделе 9 таблица "Вид деятельности Арендатора" пункт 2 дополнить подпунктом 2-1: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"2-1. Предприятия общественного питания 1,3";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 изложить в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"8. Медицинские услуги - 1,3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Аптеки 1,5"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Государственному учреждению "Областное управление коммунальной собственности" /А.Каратаев/ принять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постановления возложить на заместителя Акима области С. Гилимова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