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85e0" w14:textId="0a68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городского координационного Совета по профилактике вирусного иммунодефицита человека и синдрома приобретенного иммунодефицита (ВИЧ/СПИД)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Капшагая Алматинской области от 31 марта 2003 года N 63. Зарегистрировано Управлением юстиции Алматинской области 22 апреля 2003 года за N 1109. Утратило силу - постановлением Акимата города Капшагая Алматинской области от 31 марта 2009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Капшагая Алматинской области от 31.03.2009 N 215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2001 года N 1207 "Об утверждении Программы по противодействию эпидемии СПИДа в Республике Казахстан на 2001-2005 годы", руководствуясь подпунктом 12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17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городской координационный Совет по профилактике вирусного иммунодефицита человека и синдрома приобретенного иммунодефицита (далее - ВИЧ/СПИД).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на утверждение городского маслихата состав координационного Совета по профилактике ВИЧ\СПИД,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Положение о городском координационном Совете по профилактике ВИЧ/СПИД,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N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Доспанова Б.В.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С. Зеленский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63 от 31 марта 2003 года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городского координационного Совета</w:t>
      </w:r>
      <w:r>
        <w:br/>
      </w:r>
      <w:r>
        <w:rPr>
          <w:rFonts w:ascii="Times New Roman"/>
          <w:b/>
          <w:i w:val="false"/>
          <w:color w:val="000000"/>
        </w:rPr>
        <w:t>
по профилактике ВИЧ/СПИД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Доспанов Б.В. заместитель Акима города, председатель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Ахметтаев К.Н. главный врач городского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"Городская больница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Капшагай", заместитель председателя;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Абитова Л.Н. заместитель главного врача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коммунального предприятия "Городская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Капшагай", секретарь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Абдуллаев М.С. - начальник городского отдела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Амиров Т.К. - аким Шенгельдинского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Аширова С.К. - главный санитарный врач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Бекбатыров М.К. - начальник городского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Бекенов О.Б. - аким Заречного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Дарбекова С.О. - начальник отдела внутренней политики и социальной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Камбарова А.Т. - главный специалист-юрисконсульт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Носова Н.Ю. - главный специалист отдела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Нурахметов С.Т. - начальник Капшагайского городского отдела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Оксикбаева Ш.А. - исполняющий обязанности начальника городского отдела финансов;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Соппекова Г.Б. - начальник городского отдела труда,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Хан З.В. - редактор газеты "Капчагай"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Хомутов С.И. - депутат городского маслихата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внутренней </w:t>
      </w:r>
      <w:r>
        <w:rPr>
          <w:rFonts w:ascii="Times New Roman"/>
          <w:b w:val="false"/>
          <w:i/>
          <w:color w:val="000000"/>
          <w:sz w:val="28"/>
        </w:rPr>
        <w:t>политики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социальной сферы                           С. Дарбеков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63 от 31 марта 2003 года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городском координационном Совете по</w:t>
      </w:r>
      <w:r>
        <w:br/>
      </w:r>
      <w:r>
        <w:rPr>
          <w:rFonts w:ascii="Times New Roman"/>
          <w:b/>
          <w:i w:val="false"/>
          <w:color w:val="000000"/>
        </w:rPr>
        <w:t>
профилактике ВИЧ/СПИД (далее Совет)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Общая часть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эффективного взаимодействия привлеченных отделов и учреждений к исполнению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14 сентября 2001 года N 1207 "Об утверждении Программы по противодействию эпидемии СПИДА в Республике Казахстан на 2001-2005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Совет в своей деятельности руководствуется Законами Республики Казахстан, Постановлениями Правительства Республики Казахстан, по проблемам ВИЧ/СПИД, нормативными актами, решениями Акима области и иными, и настоящим Положением.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проведение мер профилактики и борьбы со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эффективное проведение и повышение качества профилактических и противоэпидемических мероприятий по стабилизации эпидемии ВИЧ/СПИД;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координация работы задействованных неправительственных отделов и учреждений, общественных организаций в деле предупреждения ВИЧ/СПИД;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внедрение целенаправленных просветительских программ для населения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реализация городского плана мероприятий по противодействию эпидемии ВИЧ/СПИД на 2002-2005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оказывать содействие в изыскании и выделении необходимых финансовых средств для выполнения профилактических, лечебно-диагностических мероприятий.</w:t>
      </w:r>
    </w:p>
    <w:bookmarkEnd w:id="7"/>
    <w:bookmarkStart w:name="z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Функции Совета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координацию работы задействованных учреждений в выполнении городского плана мероприятий по противодействию эпидемии ВИЧ/СПИД, определяет пути его реализации и источники финансирования, осуществляет сотрудничество с общественными неправительственными и общественными организациями по проблеме ВИЧ/СПИД;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обеспечивает контроль за ходом реализации плана мероприятий по противодействию эпидемии ВИЧ/СПИД на территории Капшагайского региона, заслушивает исполнителей, при необходимости выносит вопросы на заседание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 чрезвычайной эпидемиологической ситуации по ВИЧ/СПИД проводит мероприятия в соответствии с деятельностью чрезвычайной противоэпидемиологической комиссии.</w:t>
      </w:r>
    </w:p>
    <w:bookmarkEnd w:id="9"/>
    <w:bookmarkStart w:name="z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Руководство и структура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Совет возглавляет заместитель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организационно-методическая, консультативная и практическая помощь оказывается Республиканским центром по профилактике и борьбе со СПИДом;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заседание Совета проводится 2 раза в год, а в случае эпидемиологических осложнений - немедленно, внепланово.</w:t>
      </w:r>
    </w:p>
    <w:bookmarkEnd w:id="11"/>
    <w:bookmarkStart w:name="z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комитета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сбор информации с отделов, учреждений о ходе выполнения городского плана мероприятий по противодействию эпидемии СПИДа в Капшагайском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внесение вопросов реализации городского плана мероприятий на заседании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оформляет протокол-постановление в полном или сокращенном виде, доводит до сведения исполнителей.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внутренней</w:t>
      </w:r>
      <w:r>
        <w:rPr>
          <w:rFonts w:ascii="Times New Roman"/>
          <w:b w:val="false"/>
          <w:i/>
          <w:color w:val="000000"/>
          <w:sz w:val="28"/>
        </w:rPr>
        <w:t xml:space="preserve"> политики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социальной сферы                           С. Дарбекова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