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ad68" w14:textId="8f8a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льгот по санаторно-курортному лечению и проезду в санаторно-курортные учреждения Республики Казахстан или стран СНГ для спинальных больных Жамбылской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июня 2003 года N 76. Зарегистрировано Уравлением юстиции Жамбылской области 9 июля 2003 года за N 1013. Утратило силу постановлением акимата Жамбылской области от 26 января 2011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Жамбылской области от 26.01.2011 № 15.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 статьей 44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социальной защищенности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декабря 2001 года N 1758 "О программе реабилитации инвалидов на 2002-2005 годы", на основании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в целях обеспечения исполнения бюджета области акимат области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предоставления льгот по санаторно-курортному лечению и проезду в санаторно-курортные учреждения Республики Казахстан или стран СНГ для спинальных больных Жамбылской области.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координации занятости и социальных программ акимата Жамбылской области (Карабалаев А.Д.) взять на контроль распределение и выдачу вышеназванных путевок.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Акимата Жамбылской области от 31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финансов акимата Жамбылской области (Иманалиев Б.З.) произвести финансирование в пределах выделенных бюджетных средств, предусмотренных на эти цели.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 внесены изменения - постановлением Акимата Жамбылской области от 31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данного постановления возложить на заместителя Акима области Байбекова М.Н.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области                                        С. Умбетов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Жамбылской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от 13.06.2003 г. N 76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предоставления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льгот по санаторно-курортному лечению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проезду в санаторно-курортные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или стран СНГ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спинальных больных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льгот по санаторно-курортному лечению и проезду в санаторно-курортные учреждения Республики Казахстан или стран </w:t>
      </w:r>
      <w:r>
        <w:br/>
      </w:r>
      <w:r>
        <w:rPr>
          <w:rFonts w:ascii="Times New Roman"/>
          <w:b/>
          <w:i w:val="false"/>
          <w:color w:val="000000"/>
        </w:rPr>
        <w:t xml:space="preserve">
СНГ для спинальных больных Жамбылской области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Настоящие Правила устанавливают порядок предоставления льгот на санаторно-курортное лечение и проезд для спинальных больных Жамбылской области за счет средств областного бюджета по бюджетной программе "Социальная поддержка инвалидов на местном уровне".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Внесены изменения - постановлением Акимата Жамбылской области от 31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Льготы для спинальных больных области предоставляются в виде обеспечения бесплатным санаторно-курортным лечением (один раз в год сроком 30 календарных дней) и проездом (туда и обратно) в санаторно-курортные учреждения Республики Казахстан или стран СНГ (далее санатории), направленным на их социальную поддержку, реабилитацию и адаптацию.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постановлением Акимата Жамбылской области от 31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Приобретение путевок, оформление и учет документов для спинальных больных в санатории производится департаментом координации занятости и социальных программ акимата Жамбылской области, за счет средств областного бюджета.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Акимата Жамбылской области от 31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Уполномоченный орган производит выделение путевок больным со спинальными заболеваниями в соответствии с настоящими Правилами.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Сноска. В пункт 3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путевок больным со спинальными заболеваниями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Путевки на лечение в санаториях выдаются бесплатно инвалидам со спинальными заболеваниями по медицинским показаниям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Копия заключения врачебно-консультативной комиссии о необходимости лечения в данном санатории и отсутствии противопоказаний.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4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Заявления рассматриваются специально созданной комиссией уполномоченного органа, при этом должна соблюдаться очередность и учитываться степень нуждаемости в лечении, тяжесть заболевания.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Путевки в санатории приобретаются в пределах выделенных сумм по вышеуказанной бюджетной программе.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6 внесены изменения - постановлением Акимата Жамбылской области от 29 июня 2004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В случае, если путевка не может быть использована (по уважительной причине) лицом, получившим ее, она должна быть возвращена в уполномоченный орган для перераспределения ее очередному больному не позднее, чем за 5 дней до срока выезда в санаторий.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Путевка выдается больному в срок не позднее, чем за 5 дней до срока отъезда на лечение.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Выдаваемая путевка должна быть заполнена с указанием фамилии, имени, отчества инвалида, получившего путевку, его место жительства, наименованием организации, выдавшей путевку и скреплена печатью. Выдача незаполненных путевок запрещается.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При получении путевки инвалид предъявляет паспорт и пенсионное удостоверение.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Выдача наличных средств взамен путевки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Учет путевок и отчетность об их выдаче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12. Путевки на лечение и отдых являются ценными документами и подлежат хранению и учету наравне с денежными средствами.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Приходные и расходные документы по путевкам, договоры, накладные, счета, квитанции об уплате за них денег, книги учета хранятся в порядке, установленном для хранения приходно-расходных денежных документов.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Обратный талон об использовании путевки после окончания срока действия путевки представляется в уполномоченный орган.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15. Отчет об использовании выделенных средств представляется уполномоченным органом в установленном порядке.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