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a20c" w14:textId="846a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средств резерва акимата города Балхаша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Балхаша Карагандинской области от 20 марта 2003 года N 8/5. Зарегистрировано управлением юстиции Карагандинской области 10 апреля 2003 года за N 1121. Утратило силу - постановлением акимата города Балхаша Карагандинской области от 31 мая 2007 года N 22/04</w:t>
      </w:r>
    </w:p>
    <w:p>
      <w:pPr>
        <w:spacing w:after="0"/>
        <w:ind w:left="0"/>
        <w:jc w:val="both"/>
      </w:pPr>
      <w:r>
        <w:rPr>
          <w:rFonts w:ascii="Times New Roman"/>
          <w:b w:val="false"/>
          <w:i w:val="false"/>
          <w:color w:val="ff0000"/>
          <w:sz w:val="28"/>
        </w:rPr>
        <w:t>      Сноска. Утратило силу постановлением акимата города Балхаша Карагандинской области от 31.05.2007 N 22/04.</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бюджетной системе",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18 сентября 1999 года N 1408 "Об утверждении Правил использования средств резерва Правительства Республики Казахстан" акимат города Балхаша 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использования средств резерва акимата города Балхаша (Приложение).</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оставляю за собой.</w:t>
      </w:r>
    </w:p>
    <w:bookmarkEnd w:id="0"/>
    <w:p>
      <w:pPr>
        <w:spacing w:after="0"/>
        <w:ind w:left="0"/>
        <w:jc w:val="both"/>
      </w:pPr>
      <w:r>
        <w:rPr>
          <w:rFonts w:ascii="Times New Roman"/>
          <w:b w:val="false"/>
          <w:i/>
          <w:color w:val="000000"/>
          <w:sz w:val="28"/>
        </w:rPr>
        <w:t>      И.о. Акима города Балхаша</w:t>
      </w:r>
    </w:p>
    <w:bookmarkStart w:name="z4"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Балхаша "Об утверждении</w:t>
      </w:r>
      <w:r>
        <w:br/>
      </w:r>
      <w:r>
        <w:rPr>
          <w:rFonts w:ascii="Times New Roman"/>
          <w:b w:val="false"/>
          <w:i w:val="false"/>
          <w:color w:val="000000"/>
          <w:sz w:val="28"/>
        </w:rPr>
        <w:t>
Правил использования средств</w:t>
      </w:r>
      <w:r>
        <w:br/>
      </w:r>
      <w:r>
        <w:rPr>
          <w:rFonts w:ascii="Times New Roman"/>
          <w:b w:val="false"/>
          <w:i w:val="false"/>
          <w:color w:val="000000"/>
          <w:sz w:val="28"/>
        </w:rPr>
        <w:t>
резерва акимата города Балхаша"</w:t>
      </w:r>
      <w:r>
        <w:br/>
      </w:r>
      <w:r>
        <w:rPr>
          <w:rFonts w:ascii="Times New Roman"/>
          <w:b w:val="false"/>
          <w:i w:val="false"/>
          <w:color w:val="000000"/>
          <w:sz w:val="28"/>
        </w:rPr>
        <w:t>
от 20 марта 2003 года N 8/5</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средств резерва акимата города Балхаша</w:t>
      </w:r>
    </w:p>
    <w:bookmarkEnd w:id="2"/>
    <w:p>
      <w:pPr>
        <w:spacing w:after="0"/>
        <w:ind w:left="0"/>
        <w:jc w:val="both"/>
      </w:pPr>
      <w:r>
        <w:rPr>
          <w:rFonts w:ascii="Times New Roman"/>
          <w:b w:val="false"/>
          <w:i w:val="false"/>
          <w:color w:val="000000"/>
          <w:sz w:val="28"/>
        </w:rPr>
        <w:t>      Настоящие Правила определяют порядок выделения и использования средств резерва акимата города Балхаша.</w:t>
      </w:r>
    </w:p>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резерв акимата города - средства, предусмотренные в городском бюджете на соответствующий финансовый год и выделяемые по постановлению акимата города для финансирования непредвиденных расходов единовременного характера;</w:t>
      </w:r>
      <w:r>
        <w:br/>
      </w:r>
      <w:r>
        <w:rPr>
          <w:rFonts w:ascii="Times New Roman"/>
          <w:b w:val="false"/>
          <w:i w:val="false"/>
          <w:color w:val="000000"/>
          <w:sz w:val="28"/>
        </w:rPr>
        <w:t>
      непредвиденные расходы - расходы, которые невозможно было запланировать при формировании городского бюджета на текущий финансовый год в силу их непредвиденности, и требующие безотлагательного финансирования в текущем финансовом году;</w:t>
      </w:r>
      <w:r>
        <w:br/>
      </w:r>
      <w:r>
        <w:rPr>
          <w:rFonts w:ascii="Times New Roman"/>
          <w:b w:val="false"/>
          <w:i w:val="false"/>
          <w:color w:val="000000"/>
          <w:sz w:val="28"/>
        </w:rPr>
        <w:t>
      средства в составе резерва акимата города для погашения обязательств акимата города и исполнительных органов, финансируемых из городского бюджета - средства, предусматриваемые в составе резерва акимата города и выделяемые администраторам городских бюджетных программ для погашения обязательств акимата города и исполнительных органов по решениям судов;</w:t>
      </w:r>
      <w:r>
        <w:br/>
      </w:r>
      <w:r>
        <w:rPr>
          <w:rFonts w:ascii="Times New Roman"/>
          <w:b w:val="false"/>
          <w:i w:val="false"/>
          <w:color w:val="000000"/>
          <w:sz w:val="28"/>
        </w:rPr>
        <w:t>
      получатель средств резерва акимата города - администратор городских бюджетных программ.</w:t>
      </w:r>
      <w:r>
        <w:br/>
      </w:r>
      <w:r>
        <w:rPr>
          <w:rFonts w:ascii="Times New Roman"/>
          <w:b w:val="false"/>
          <w:i w:val="false"/>
          <w:color w:val="000000"/>
          <w:sz w:val="28"/>
        </w:rPr>
        <w:t>
</w:t>
      </w:r>
      <w:r>
        <w:rPr>
          <w:rFonts w:ascii="Times New Roman"/>
          <w:b w:val="false"/>
          <w:i w:val="false"/>
          <w:color w:val="000000"/>
          <w:sz w:val="28"/>
        </w:rPr>
        <w:t>
      2. К непредвиденным расходам единовременного характера, финансируемым за счет средств акимата города, относятся следующие мероприятия:</w:t>
      </w:r>
      <w:r>
        <w:br/>
      </w:r>
      <w:r>
        <w:rPr>
          <w:rFonts w:ascii="Times New Roman"/>
          <w:b w:val="false"/>
          <w:i w:val="false"/>
          <w:color w:val="000000"/>
          <w:sz w:val="28"/>
        </w:rPr>
        <w:t>
      1) Ликвидация чрезвычайных ситуаций природного и техногенного характера, которая включает:</w:t>
      </w:r>
      <w:r>
        <w:br/>
      </w:r>
      <w:r>
        <w:rPr>
          <w:rFonts w:ascii="Times New Roman"/>
          <w:b w:val="false"/>
          <w:i w:val="false"/>
          <w:color w:val="000000"/>
          <w:sz w:val="28"/>
        </w:rPr>
        <w:t>
      оказание материальной помощи пострадавшим в результате возникновения чрезвычайных ситуаций;</w:t>
      </w:r>
      <w:r>
        <w:br/>
      </w:r>
      <w:r>
        <w:rPr>
          <w:rFonts w:ascii="Times New Roman"/>
          <w:b w:val="false"/>
          <w:i w:val="false"/>
          <w:color w:val="000000"/>
          <w:sz w:val="28"/>
        </w:rPr>
        <w:t>
      развертывание и содержание временных пунктов проживания и питания для пострадавших;</w:t>
      </w:r>
      <w:r>
        <w:br/>
      </w:r>
      <w:r>
        <w:rPr>
          <w:rFonts w:ascii="Times New Roman"/>
          <w:b w:val="false"/>
          <w:i w:val="false"/>
          <w:color w:val="000000"/>
          <w:sz w:val="28"/>
        </w:rPr>
        <w:t>
      дополнительное оснащение аварийно-спасательных и аварийно-восстановительных подразделений экстренного реагирования техническими средствами спасения, оборудованием и снаряжением;</w:t>
      </w:r>
      <w:r>
        <w:br/>
      </w:r>
      <w:r>
        <w:rPr>
          <w:rFonts w:ascii="Times New Roman"/>
          <w:b w:val="false"/>
          <w:i w:val="false"/>
          <w:color w:val="000000"/>
          <w:sz w:val="28"/>
        </w:rPr>
        <w:t>
      обеспечение перевозок сил и средств в зону чрезвычайных ситуаций;</w:t>
      </w:r>
      <w:r>
        <w:br/>
      </w:r>
      <w:r>
        <w:rPr>
          <w:rFonts w:ascii="Times New Roman"/>
          <w:b w:val="false"/>
          <w:i w:val="false"/>
          <w:color w:val="000000"/>
          <w:sz w:val="28"/>
        </w:rPr>
        <w:t>
      2) Погашение обязательств акимата города, исполнительных органов, финансируемых из городского бюджета по решениям судов;</w:t>
      </w:r>
      <w:r>
        <w:br/>
      </w:r>
      <w:r>
        <w:rPr>
          <w:rFonts w:ascii="Times New Roman"/>
          <w:b w:val="false"/>
          <w:i w:val="false"/>
          <w:color w:val="000000"/>
          <w:sz w:val="28"/>
        </w:rPr>
        <w:t>
      3) Иные непредвиденные расходы, определяемые постановлениями акимата города.</w:t>
      </w:r>
    </w:p>
    <w:bookmarkEnd w:id="4"/>
    <w:bookmarkStart w:name="z9" w:id="5"/>
    <w:p>
      <w:pPr>
        <w:spacing w:after="0"/>
        <w:ind w:left="0"/>
        <w:jc w:val="left"/>
      </w:pPr>
      <w:r>
        <w:rPr>
          <w:rFonts w:ascii="Times New Roman"/>
          <w:b/>
          <w:i w:val="false"/>
          <w:color w:val="000000"/>
        </w:rPr>
        <w:t xml:space="preserve"> 
2. Порядок выделения и использования средств резерва акимата города</w:t>
      </w:r>
    </w:p>
    <w:bookmarkEnd w:id="5"/>
    <w:bookmarkStart w:name="z10" w:id="6"/>
    <w:p>
      <w:pPr>
        <w:spacing w:after="0"/>
        <w:ind w:left="0"/>
        <w:jc w:val="both"/>
      </w:pPr>
      <w:r>
        <w:rPr>
          <w:rFonts w:ascii="Times New Roman"/>
          <w:b w:val="false"/>
          <w:i w:val="false"/>
          <w:color w:val="000000"/>
          <w:sz w:val="28"/>
        </w:rPr>
        <w:t>
      1. Выделение средств из резерва акимата города осуществляется Финансовым отделом в пределах размеров, утвержденных в составе расходов городского бюджета на соответствующий финансовый год на эти цели, посредством открытия финансирования, производимого в установленном законодательством порядке на основании постановления акимата города, в котором указываются получатель, объем выделяемых средств и цели их использования.</w:t>
      </w:r>
      <w:r>
        <w:br/>
      </w:r>
      <w:r>
        <w:rPr>
          <w:rFonts w:ascii="Times New Roman"/>
          <w:b w:val="false"/>
          <w:i w:val="false"/>
          <w:color w:val="000000"/>
          <w:sz w:val="28"/>
        </w:rPr>
        <w:t>
</w:t>
      </w:r>
      <w:r>
        <w:rPr>
          <w:rFonts w:ascii="Times New Roman"/>
          <w:b w:val="false"/>
          <w:i w:val="false"/>
          <w:color w:val="000000"/>
          <w:sz w:val="28"/>
        </w:rPr>
        <w:t>
      2. Средства резерва акимата города имеют строго целевое назначение и не могут быть использованы на нужды, не предусмотренные настоящими Правилами и постановлением акимата города о выделении средств из резерва.</w:t>
      </w:r>
      <w:r>
        <w:br/>
      </w:r>
      <w:r>
        <w:rPr>
          <w:rFonts w:ascii="Times New Roman"/>
          <w:b w:val="false"/>
          <w:i w:val="false"/>
          <w:color w:val="000000"/>
          <w:sz w:val="28"/>
        </w:rPr>
        <w:t>
</w:t>
      </w:r>
      <w:r>
        <w:rPr>
          <w:rFonts w:ascii="Times New Roman"/>
          <w:b w:val="false"/>
          <w:i w:val="false"/>
          <w:color w:val="000000"/>
          <w:sz w:val="28"/>
        </w:rPr>
        <w:t>
      3. При подготовке постановления акимата города о выделении средств из резерва акимата города учитываются следующие условия:</w:t>
      </w:r>
      <w:r>
        <w:br/>
      </w:r>
      <w:r>
        <w:rPr>
          <w:rFonts w:ascii="Times New Roman"/>
          <w:b w:val="false"/>
          <w:i w:val="false"/>
          <w:color w:val="000000"/>
          <w:sz w:val="28"/>
        </w:rPr>
        <w:t>
      1) Отсутствие ассигнований в городском бюджете на текущий финансовый год;</w:t>
      </w:r>
      <w:r>
        <w:br/>
      </w:r>
      <w:r>
        <w:rPr>
          <w:rFonts w:ascii="Times New Roman"/>
          <w:b w:val="false"/>
          <w:i w:val="false"/>
          <w:color w:val="000000"/>
          <w:sz w:val="28"/>
        </w:rPr>
        <w:t>
      2) Потребность в средствах резерва акимата города возникла в текущем финансовом году, и необходимость в них не связана с прошлыми обязательствами получателя, за исключением случаев погашения обязательств акимата города и исполнительных органов по решениям судов.</w:t>
      </w:r>
      <w:r>
        <w:br/>
      </w:r>
      <w:r>
        <w:rPr>
          <w:rFonts w:ascii="Times New Roman"/>
          <w:b w:val="false"/>
          <w:i w:val="false"/>
          <w:color w:val="000000"/>
          <w:sz w:val="28"/>
        </w:rPr>
        <w:t>
</w:t>
      </w:r>
      <w:r>
        <w:rPr>
          <w:rFonts w:ascii="Times New Roman"/>
          <w:b w:val="false"/>
          <w:i w:val="false"/>
          <w:color w:val="000000"/>
          <w:sz w:val="28"/>
        </w:rPr>
        <w:t>
      4. Постановления акимата города о выделении средств из резерва акимата утрачивают силу на основании соответствующих постановлений акимата города до истечения года.</w:t>
      </w:r>
    </w:p>
    <w:bookmarkEnd w:id="6"/>
    <w:bookmarkStart w:name="z14" w:id="7"/>
    <w:p>
      <w:pPr>
        <w:spacing w:after="0"/>
        <w:ind w:left="0"/>
        <w:jc w:val="left"/>
      </w:pPr>
      <w:r>
        <w:rPr>
          <w:rFonts w:ascii="Times New Roman"/>
          <w:b/>
          <w:i w:val="false"/>
          <w:color w:val="000000"/>
        </w:rPr>
        <w:t xml:space="preserve"> 
3. Выделение средств на ликвидацию чрезвычайных ситуаций природного и техногенного характера</w:t>
      </w:r>
    </w:p>
    <w:bookmarkEnd w:id="7"/>
    <w:p>
      <w:pPr>
        <w:spacing w:after="0"/>
        <w:ind w:left="0"/>
        <w:jc w:val="both"/>
      </w:pPr>
      <w:r>
        <w:rPr>
          <w:rFonts w:ascii="Times New Roman"/>
          <w:b w:val="false"/>
          <w:i w:val="false"/>
          <w:color w:val="000000"/>
          <w:sz w:val="28"/>
        </w:rPr>
        <w:t>      В случае возникновения чрезвычайных ситуаций природного и техногенного характера, ходатайства о выделении средств из резерва акимата рассматривает Городское управление по чрезвычайным ситуациям, которое определяет порядок представления обосновывающих материалов и их перечень, и при необходимости ликвидации чрезвычайных ситуаций природного и техногенного характера по согласованию с Финансовым отделом вносит в акимат города проект постановления о выделении средств на ликвидацию чрезвычайной ситуации.</w:t>
      </w:r>
    </w:p>
    <w:bookmarkStart w:name="z15" w:id="8"/>
    <w:p>
      <w:pPr>
        <w:spacing w:after="0"/>
        <w:ind w:left="0"/>
        <w:jc w:val="left"/>
      </w:pPr>
      <w:r>
        <w:rPr>
          <w:rFonts w:ascii="Times New Roman"/>
          <w:b/>
          <w:i w:val="false"/>
          <w:color w:val="000000"/>
        </w:rPr>
        <w:t xml:space="preserve"> 
4. Выделение средств на погашение обязательств акимата города и исполнительных органов по решениям судов</w:t>
      </w:r>
    </w:p>
    <w:bookmarkEnd w:id="8"/>
    <w:bookmarkStart w:name="z16" w:id="9"/>
    <w:p>
      <w:pPr>
        <w:spacing w:after="0"/>
        <w:ind w:left="0"/>
        <w:jc w:val="both"/>
      </w:pPr>
      <w:r>
        <w:rPr>
          <w:rFonts w:ascii="Times New Roman"/>
          <w:b w:val="false"/>
          <w:i w:val="false"/>
          <w:color w:val="000000"/>
          <w:sz w:val="28"/>
        </w:rPr>
        <w:t>
      1. Погашение обязательств акимата города, исполнительных органов по решениям судов обеспечивается за счет средств резерва акимата города при наличии судебных исполнительных документов. Исполнительные органы, финансируемые из городского бюджета, обязанные по решениям судов производить выплаты, в случае наличия оснований, предусмотренных действующим законодательством, должны обжаловать указанные решения во всех судебных инстанциях.</w:t>
      </w:r>
      <w:r>
        <w:br/>
      </w:r>
      <w:r>
        <w:rPr>
          <w:rFonts w:ascii="Times New Roman"/>
          <w:b w:val="false"/>
          <w:i w:val="false"/>
          <w:color w:val="000000"/>
          <w:sz w:val="28"/>
        </w:rPr>
        <w:t>
      Исполнительные органы должны представлять администратору городской бюджетной программы копии обжалуемых судебных актов.</w:t>
      </w:r>
      <w:r>
        <w:br/>
      </w:r>
      <w:r>
        <w:rPr>
          <w:rFonts w:ascii="Times New Roman"/>
          <w:b w:val="false"/>
          <w:i w:val="false"/>
          <w:color w:val="000000"/>
          <w:sz w:val="28"/>
        </w:rPr>
        <w:t>
      Исполнительные органы за свои неправомерно принятые акты, а также за неправомерные действия своих должностных лиц в области административного управления отвечают деньгами, выделенными им по программе "Административные расходы".</w:t>
      </w:r>
      <w:r>
        <w:br/>
      </w:r>
      <w:r>
        <w:rPr>
          <w:rFonts w:ascii="Times New Roman"/>
          <w:b w:val="false"/>
          <w:i w:val="false"/>
          <w:color w:val="000000"/>
          <w:sz w:val="28"/>
        </w:rPr>
        <w:t>
</w:t>
      </w:r>
      <w:r>
        <w:rPr>
          <w:rFonts w:ascii="Times New Roman"/>
          <w:b w:val="false"/>
          <w:i w:val="false"/>
          <w:color w:val="000000"/>
          <w:sz w:val="28"/>
        </w:rPr>
        <w:t>
      2. Проект постановления акимата города о выделении средств из резерва акимата города на погашение обязательств акимата города подготавливается Финансовым отделом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Проект постановления акимата города о выделении средств из резерва акимата города на погашение обязательств исполнительных органов подготавливается и представляется в акимат города соответствующим исполнительным органом по согласованию с Финансовым отделом в установленном законодательством порядке.</w:t>
      </w:r>
    </w:p>
    <w:bookmarkEnd w:id="9"/>
    <w:bookmarkStart w:name="z19" w:id="10"/>
    <w:p>
      <w:pPr>
        <w:spacing w:after="0"/>
        <w:ind w:left="0"/>
        <w:jc w:val="left"/>
      </w:pPr>
      <w:r>
        <w:rPr>
          <w:rFonts w:ascii="Times New Roman"/>
          <w:b/>
          <w:i w:val="false"/>
          <w:color w:val="000000"/>
        </w:rPr>
        <w:t xml:space="preserve"> 
5. Выделение средств на иные непредвиденные расходы</w:t>
      </w:r>
    </w:p>
    <w:bookmarkEnd w:id="10"/>
    <w:bookmarkStart w:name="z20" w:id="11"/>
    <w:p>
      <w:pPr>
        <w:spacing w:after="0"/>
        <w:ind w:left="0"/>
        <w:jc w:val="both"/>
      </w:pPr>
      <w:r>
        <w:rPr>
          <w:rFonts w:ascii="Times New Roman"/>
          <w:b w:val="false"/>
          <w:i w:val="false"/>
          <w:color w:val="000000"/>
          <w:sz w:val="28"/>
        </w:rPr>
        <w:t>
      1. Для выделения средств из резерва акимата города на иные непредвиденные расходы администратор городских бюджетных программ представляют в Финансовый отдел ходатайство о выделении средств с соответствующими обоснованиями и расчетами.</w:t>
      </w:r>
      <w:r>
        <w:br/>
      </w:r>
      <w:r>
        <w:rPr>
          <w:rFonts w:ascii="Times New Roman"/>
          <w:b w:val="false"/>
          <w:i w:val="false"/>
          <w:color w:val="000000"/>
          <w:sz w:val="28"/>
        </w:rPr>
        <w:t>
</w:t>
      </w:r>
      <w:r>
        <w:rPr>
          <w:rFonts w:ascii="Times New Roman"/>
          <w:b w:val="false"/>
          <w:i w:val="false"/>
          <w:color w:val="000000"/>
          <w:sz w:val="28"/>
        </w:rPr>
        <w:t>
      2. Финансовый отдел на основании представленного ходатайства дает заключение о возможности либо невозможности выделения средств из резерва акимата города.</w:t>
      </w:r>
      <w:r>
        <w:br/>
      </w:r>
      <w:r>
        <w:rPr>
          <w:rFonts w:ascii="Times New Roman"/>
          <w:b w:val="false"/>
          <w:i w:val="false"/>
          <w:color w:val="000000"/>
          <w:sz w:val="28"/>
        </w:rPr>
        <w:t>
      При рассмотрении ходатайства, в целях рационального распределения средств на ликвидацию чрезвычайных ситуаций природного и техногенного характера и иных непредвиденных расходов в течение финансового года, сумма средств, выделяемая из резерва акимата города на иные непредвиденные расходы, в каждом текущем квартале не должна превышать 25 процентов от годовой суммы, предусмотренной в городском бюджете на ликвидацию чрезвычайных ситуаций природного и техногенного характера и иные непредвиденные расходы. При этом в расчет принимаются ранее принятые постановления акимата города о выделении средств из резерва акимата города на ликвидацию чрезвычайных ситуаций природного и техногенного характера и иные непредвиденные расходы.</w:t>
      </w:r>
      <w:r>
        <w:br/>
      </w:r>
      <w:r>
        <w:rPr>
          <w:rFonts w:ascii="Times New Roman"/>
          <w:b w:val="false"/>
          <w:i w:val="false"/>
          <w:color w:val="000000"/>
          <w:sz w:val="28"/>
        </w:rPr>
        <w:t>
</w:t>
      </w:r>
      <w:r>
        <w:rPr>
          <w:rFonts w:ascii="Times New Roman"/>
          <w:b w:val="false"/>
          <w:i w:val="false"/>
          <w:color w:val="000000"/>
          <w:sz w:val="28"/>
        </w:rPr>
        <w:t>
      3. При положительном заключении по ходатайству администратора городских бюджетных программ, проект постановления акимата города о выделении средств из резерва акимата города на иные непредвиденные расходы подготавливается данным администратором городских бюджетных программ по согласованию с Финансовым отделом в установленном законодательством порядке.</w:t>
      </w:r>
    </w:p>
    <w:bookmarkEnd w:id="11"/>
    <w:bookmarkStart w:name="z23" w:id="12"/>
    <w:p>
      <w:pPr>
        <w:spacing w:after="0"/>
        <w:ind w:left="0"/>
        <w:jc w:val="left"/>
      </w:pPr>
      <w:r>
        <w:rPr>
          <w:rFonts w:ascii="Times New Roman"/>
          <w:b/>
          <w:i w:val="false"/>
          <w:color w:val="000000"/>
        </w:rPr>
        <w:t xml:space="preserve"> 
6. Контроль и отчетность</w:t>
      </w:r>
    </w:p>
    <w:bookmarkEnd w:id="12"/>
    <w:bookmarkStart w:name="z24" w:id="13"/>
    <w:p>
      <w:pPr>
        <w:spacing w:after="0"/>
        <w:ind w:left="0"/>
        <w:jc w:val="both"/>
      </w:pPr>
      <w:r>
        <w:rPr>
          <w:rFonts w:ascii="Times New Roman"/>
          <w:b w:val="false"/>
          <w:i w:val="false"/>
          <w:color w:val="000000"/>
          <w:sz w:val="28"/>
        </w:rPr>
        <w:t>
      1. Получатели средств, выделенных из резерва акимата города должны представлять отчет об их использовании, объемах и стоимости выполненных работ в порядке и сроки, установленные Финансовым отделом.</w:t>
      </w:r>
      <w:r>
        <w:br/>
      </w:r>
      <w:r>
        <w:rPr>
          <w:rFonts w:ascii="Times New Roman"/>
          <w:b w:val="false"/>
          <w:i w:val="false"/>
          <w:color w:val="000000"/>
          <w:sz w:val="28"/>
        </w:rPr>
        <w:t>
</w:t>
      </w:r>
      <w:r>
        <w:rPr>
          <w:rFonts w:ascii="Times New Roman"/>
          <w:b w:val="false"/>
          <w:i w:val="false"/>
          <w:color w:val="000000"/>
          <w:sz w:val="28"/>
        </w:rPr>
        <w:t>
      2. Финансовый отдел ежемесячно представляет в акимат города информацию об использовании средств резерва акимата города и его остатках на соответствующий период.</w:t>
      </w:r>
      <w:r>
        <w:br/>
      </w:r>
      <w:r>
        <w:rPr>
          <w:rFonts w:ascii="Times New Roman"/>
          <w:b w:val="false"/>
          <w:i w:val="false"/>
          <w:color w:val="000000"/>
          <w:sz w:val="28"/>
        </w:rPr>
        <w:t>
</w:t>
      </w:r>
      <w:r>
        <w:rPr>
          <w:rFonts w:ascii="Times New Roman"/>
          <w:b w:val="false"/>
          <w:i w:val="false"/>
          <w:color w:val="000000"/>
          <w:sz w:val="28"/>
        </w:rPr>
        <w:t>
      3. Ответственность за нецелевое использование выделяемых средств из резерва акимата города несет получатель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целевым использованием средств из резерва акимата города осуществляется Финансовым отделом.</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