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250e" w14:textId="2c22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XXIII сессии Карагандинского
областного Маслихата от 26 декабря 2002 года N 2-5/14 "Об областном
бюджете на 2003 год", регистрационный номер в Реестре государственной регистрации нормативных правовых актов - 1047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Карагандинского областного Маслихата от 29 ноября 2003 года N 27. Зарегистрировано Управлением юстиции Карагандинской области 1 декабря 2003 года за N 1324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N 357-I "О бюджетной системе",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N 148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16 мая 2003 года N 1094 "О внесении изменений и дополнений в некоторые указы Президента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ноября 2003 года N 1136 "О внесении дополнения в постановление Правительства Республики Казахстан от 4 ноября 2002 года N 1168",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ноября 2003 года N 1113 "О внесении изменения в постановление Правительства Республики Казахстан от 18 марта 2003 года N 267",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экономики и бюджетного планирования Республики Казахстан от 30 июня 2003 года N 109 "О внесении изменений и дополнений N 13 в Приказ Министра экономики и бюджетного планирования Республики Казахстан от 23 сентября 2003 года N 3 "Об утверждении Единой бюджетной классификации Республики Казахстан", зарегистрированный за N 2012",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 Министра экономики и бюджетного планирования Республики Казахстан от 16 сентября 2003 года N 149 "О внесении изменений и дополнений N 18 в приказ Министра экономики и бюджетного планирования Республики Казахстан от 23 сентября 2002 года N 3 "Об утверждении Единой бюджетной классификации Республики Казахстан", зарегистрированный за N 2012",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XXIII сессии Карагандинского областного Маслихата от 26 декабря 2002 года N 2-5/14 "Об областном бюджете на 2003 год" (регистрационный номер в Реестре государственной регистрации нормативных правовых актов-1047, опубликовано в газете "Индустриальная Караганда" от 11 января 2003 года N 5 (19781), внесены изменения и дополнения: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ХXIV сессии Карагандинского областного Маслихата от 27 февраля 2003 года N 2-5/15 "О внесении изменений и дополнений в решение XXIII сессии Карагандинского областного Маслихата от 26 декабря 2002 года N 2-5/14 "Об областном бюджете на 2003 год" (регистрационный номер в Реестре государственной регистрации нормативных правовых актов-1082),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XXVI сессии Карагандинского областного Маслихата от 10 июля 2003 года N 295 "О внесении изменений и дополнений в решение XXIII сессии Карагандинского областного Маслихата от 26 декабря 2002 года N 2-5/14 "Об областном бюджете на 2003 год" (регистрационный номер в Реестре государственной регистрации нормативных правовых актов-1246) следующие изменения и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"15564167" заменить цифрой "15657542";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"10931723" заменить цифрой "11148723";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"3772537" заменить цифрой "3634917";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"823561" заменить цифрой "873902";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"16249525" заменить цифрой "16342900";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"15617155" заменить цифрой "15710530";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"34679" заменить цифрой "41092";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"1738938" заменить цифрой "1594905";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"800790" заменить цифрой "563757";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"359261" заменить цифрой "402261";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"577087" заменить цифрой "627087";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"2603795" заменить цифрой "2685030";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"95641" заменить цифрой "101525";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"675713" заменить цифрой "704263";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"54566" заменить цифрой "66379";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"181997" заменить цифрой "209875";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"48024" заменить цифрой "55134";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9-1: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"34679" заменить цифрой "41092";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"которых" дополнить словами "по состоянию на 1 января 2003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"145000" заменить цифрой "119817";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"140000" заменить цифрой "109817";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"5000" заменить цифрой "10000";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приложения 1, 2, 3, 8 к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 </w:t>
      </w:r>
      <w:r>
        <w:rPr>
          <w:rFonts w:ascii="Times New Roman"/>
          <w:b w:val="false"/>
          <w:i w:val="false"/>
          <w:color w:val="000000"/>
          <w:sz w:val="28"/>
        </w:rPr>
        <w:t>
 XXIII сессии Карагандинского областного Маслихата от 26 декабря 2002 года N 2-5/14 "Об областном бюджете на 2003 год" изложить в новой редакции согласно приложениям 1, 2, 3, 4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 Карагандинского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"О внесении изменений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дополнения в решение XXIII сессии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2-5/14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2003 год"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2003 года N 27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2-5/14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2003 год"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 !   !                                  !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!Класс  !   !           Наименование           !  (тыс.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!Подкласс                                  ! 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!Специфика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---!---!---!---!----------------------------------!-----------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 2 ! 3 ! 4 !              5                   !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---!---!---!---!----------------------------------!-----------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!I. Поступления                    !   15657542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!Доходы                            !   11148723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!   !   !   !HАЛОГОВЫЕ ПОСТУПЛЕHИЯ             !   11066250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3 !   !   !Социальный налог                  !   10292652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!Социальный налог                  !   10292652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 !Социальный налог                  !   10292652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5 !   !   !Внутренние налоги на товары,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!работы и услуги                   !     773598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2 !   !Акцизы                            !     300240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 !Все виды спирта, произведенные на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!территории Республики Казахстан   !        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 !Водка, произведенная на территории!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!Республики Казахстан              !      28233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!Ликеро-водочные изделия, крепленые!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!соки и крепленые напитки с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!объемной долей этилового спирта от!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!12 до 30 процентов и выше,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!произведенные на территории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!Республики Казахстан              !       3708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4 !Вина, произведенные на территории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!Республики Казахстан              !        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7 !Пиво, произведенное на территории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!Республики Казахстан              !     263880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8 !Слабоалкогольные крепленые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!напитки, крепленые соки с объемной!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!долей этилового спирта от 1,5 до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!12 процентов, произведенные на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!территории Республики Казахстан   !       3375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3 !   !Поступления за использование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!природных и других ресурсов       !     473358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16!Плата за загрязнение окружающей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!среды                             !     473358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!   !   !   !HЕHАЛОГОВЫЕ ПОСТУПЛЕHИЯ           !      82473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 !   !   !Доходы от предпринимательской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!деятельности и собственности      !      53592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2 !   !Неналоговые поступления от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!юридических лиц и финансовых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!учреждений                        !      53592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29!Поступления от аренды имущества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!коммунальной собственности        !      53592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 !   !   !Административные сборы и платежи,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!доходы от некоммерческих 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!сопутствующих продаж              !  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3 !   !Прочие платежи и доходы от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!некоммерческих и сопутствующих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!продаж                            !  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6 !Поступления от реализации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!бесхозяйного имущества, имущества,!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!безвозмездно перешедшего 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!установленном порядке в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!коммунальную собственность,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!безнадзорных животных, находок, 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!также имущества, перешедшего по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!праву наследования к государству  !  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3 !   !   !Поступления по штрафам и санкциям !       5912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!Поступления по штрафам и санкциям !       5912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10!Штрафы за нарушение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!законодательства об охране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!окружающей среды                  !       4449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13!Прочие санкции и штрафы, взимаемые!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!государственными учреждениями,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!финансируемыми из местного бюджета!       1463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4 !   !   !Вознаграждения (интересы) по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!кредитам                          !      22857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8 !   !Вознаграждения (интересы) по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!кредитам, выданным из местного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!бюджета юридическим лицам         !      22857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 !Вознаграждения (интересы) по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!кредитам, выданным для развития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!малого предпринимательства        !       1964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!Вознаграждения (интересы) по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!кредитам, выданным для поддержки и!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!развития отраслей экономики       !      20893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5 !   !   !Прочие неналоговые поступления    !        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!Прочие неналоговые поступления    !        103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5 !Средства, полученные от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!природопользователей по искам о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!возмещении вреда, средства от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!реализации конфискованных орудий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!охоты и рыболовства, незаконно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!добытой продукции                 !         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10!Прочие неналоговые поступления в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!местный бюджет                    !         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26!Возврат неиспользованных средств,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!ранее полученных из местного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!бюджета                           !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!   !   !   !ДОХОДЫ ОТ ОПЕРАЦИЙ С КАПИТАЛОМ    !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 !   !   !Продажа основного капитала        !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!Продажа основного капитала        !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!Поступления от продажи имущества,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!закрепленного за государственными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!учреждениями, финансируемыми из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!местного бюджета                  !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!   !   !   !ПОЛУЧЕННЫЕ ОФИЦИАЛЬНЫЕ ТРАНСФЕРТЫ !    3634917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 !   !   !Трансферты из нижестоящих органов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!государственного управления       !    1594905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3 !   !Трансферты из районных (городских)!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!бюджетов                          !    1594905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!Бюджетное изъятие из районных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!(городских) бюджетов              !    1594905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2 !   !   !Трансферты из вышестоящих органов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!государственного управления       !    2040012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1 !   !Трансферты из республиканского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!бюджета                           !    2040012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1 !Текущие                           !      92319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 !Капитальные                       !     112206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!Субвенции                         !    1835487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!   !   !   !Возврат кредитов                  !     873902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 1 !   !   !Возврат внутренних кредитов       !     873902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 6 !   !Возврат кредитов, выданных из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!местного бюджета юридическим лицам!     873902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2 !Возврат кредитов, выданных для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!развития малого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!предпринимательства               !      48744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3 !Возврат кредитов, выданных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!сельхозтоваропроизводителям       !     538163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 4 !Возврат кредитов, выданных для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!поддержки и развития отраслей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 !   !   !экономики                         !     286995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        !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!Администратор программы  Наименование        ! (тыс.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!    !Программа                          ! 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----!----!----!-----------------------------------!-----------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!  2 !  3 !                 4                 !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----!----!----!-----------------------------------!-----------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!II. Расходы                        !   16342900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!Затраты                            !   15710530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!    !    !Государственные услуги общего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!характера                          !     509065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103!    !Аппарат маслихата                  !      22172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13672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030!Депутатская деятельность           !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031!Укрепление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!материально-технической базы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!аппарата маслихата                 !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акима                      !     213630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 149618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041!Организация и обеспечение сбора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!местных налогов и работы по выдаче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!разовых талонов на рынках          !      28070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057!Обеспечение оценки имущества       !       9800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074!Укрепление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аппарата акима                !      26142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259!    !Исполнительный орган коммунальной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!собственности, финансируемый из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  67900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030!Организация приватизации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!коммунальной собственности         !       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061!Учет, хранение, оценка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!реализация имущества, поступившего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 коммунальную собственность       !      47200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260!    !Исполнительный орган финансов,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 205363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 163721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031!Создание информационных систем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!органов финансов                   !       8055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032!Сопровождение информационных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!систем органов финансов            !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033!Капитальный ремонт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!административных зданий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!исполнительных органов финансов    !       2800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070!Укрепление материально-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!технической базы исполнительных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!органов финансов                   !      30787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 !    !    !Оборона                            !     626514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акима                      !     626514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031!Мероприятия по мобилизационной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!подготовке на местном уровне       !      20864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032!Ликвидация чрезвычайных ситуаций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местном уровне                  !     533641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062!Укрепление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организаций по чрезвычайным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!ситуациям                          !      61849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063!Мероприятия по приписке и призыву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военную службу                  !      10160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 !    !    !Общественный порядок и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!безопасность                       !     873850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251!    !Исполнительный орган внутренних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!дел, финансируемый из местного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!бюджета                            !     825686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 509392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030!Охрана общественного порядка и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!обеспечение общественной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!безопасности на местном уровне     !       6890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036!Эксплуатация оборудования 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!средств по регулированию дорожного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!движения в населенных пунктах      !      39396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040!Капитальный ремонт объектов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!органов внутренних дел             !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042!Создание информационных систем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!органов внутренних дел             !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070!Укрепление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!материально-технической базы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!органов внутренних дел             !     249008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274!    !Исполнительный орган жилищно-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!коммунального, дорожного хозяйства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 транспорта, финансируемый из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  48164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044!Эксплуатация оборудования и средств!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 регулированию дорожного движения!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 населенных пунктах               !      48164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 !    !    !Образование                        !    1812136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акима                      !       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011!Повышение квалификации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!переподготовка кадров на местном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  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251!    !Исполнительный орган внутренних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!дел, финансируемый из местного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!бюджета                            !      17436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011!Повышение квалификации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!переподготовка кадров на местном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 17436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254!    !Исполнительный орган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!здравоохранения, финансируемый из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  15448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008!Подготовка специалистов со средним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!профессиональным образованием на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15448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263!    !Исполнительный орган образования,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!культуры, спорта и туризма,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 1775052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008!Подготовка специалистов со средним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!профессиональным образованием на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 286226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011!Повышение квалификации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!переподготовка кадров на местном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 22000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020!Общеобразовательное обучение на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 487240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031!Начальное профессиональное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!образование на местном уровне      !     431779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037!Приобретение и доставка учебников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!для обновления библиотечных фондов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!государственных учреждений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!среднего образования               !       9279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038!Оказание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!психолого-медико-педагогической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!консультативной помощи населению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 обследованию психического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!здоровья детей и подростков        !       2262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052!Реабилитация и социальная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!адаптация детей и подростков с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!проблемами в развитии              !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061!Реализация программ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!дополнительного образования для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!детей и юношества на местном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 397449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062!Проведение школьных олимпиад на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064!Укрепление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прочих организаций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!образования                        !       2122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066!Капитальный ремонт учреждений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!начального общего, среднего общего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!образования                        !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072!Укрепление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учреждений начального общего,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!основного общего, среднего общего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!образования                        !     130387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074!Укрепление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учреждений начального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!профессионального образования      !       3808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 !    !    !Здравоохранение                    !    3338616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251!    !Исполнительный орган внутренних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!дел, финансируемый из местного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!бюджета                            !      35993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031!Оказание стационарной медицинской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!помощи военнослужащим, сотрудникам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!правоохранительных органов, членам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!их семей                           !      35993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254!    !Исполнительный орган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!здравоохранения, финансируемый из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 3244128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19586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030!Оказание специализированной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!медицинской помощи больным,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!страдающим психическими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!расстройствами                     !     195955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031!Оказание медицинской помощи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!ВИЧ-инфицированным больным         !      32449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032!Оказание специализированной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!медицинской помощи больным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!туберкулезом                       !     309714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033!Борьба с эпидемиями на местном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  2738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034!Производство крови (заменителей)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местном уровне                  !      42113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036!Оказание стационарной медицинской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!помощи населению на местном уровне !     562513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037!Оказание скорой медицинской помощи !     176250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038!Прочие услуги по охране здоровья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!населения на местном уровне        !      56355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039!Обеспечение санитарно-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!эпидемиологического благополучия   !      43343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040!Больницы и поликлиники для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!ветеранов и инвалидов Великой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!Отечественной войны                !      34973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041!Пропаганда здорового образа жизни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местном уровне                  !       6047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042!Обеспечение учетными услугами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!организаций здравоохранения на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   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043!Оказание медицинской помощи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!населению в чрезвычайных ситуациях !      13239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044!Централизованный закуп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!лекарственных средств              !     353924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045!Охрана материнства и детства       !     360784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047!Оказание специализированной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!медицинской помощи больным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!онкологическими заболеваниями      !     131968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048!Оказание специализированной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!медицинской помощи больным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!алкоголизмом, наркоманией 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!токсикоманией                      !      77682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049!Оказание специализированной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!медицинской помощи больным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!кожно-венерологическими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!заболеваниями                      !      32540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050!Оказание специализированной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!медицинской помощи больным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!инфекционными заболеваниями        !      74525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051!Организация сбора и анализа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!медико-статистической информации   !       3200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054!Оказание первичной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!медико-санитарной помощи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 специализированной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!амбулаторно-поликлинической помощи !     424958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055!Капитальный ремонт объектов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!здравоохранения, находящихся в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!коммунальной собственности         !      27600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056!Укрепление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организаций здравоохранения   !      59000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057!Централизованный закуп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!медицинского оборудования 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!санитарного транспорта             !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059!Сопровождение информационных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!систем здравоохранения             !       1900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278!    !Исполнительный орган санитарно-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!эпидемиологического надзора,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  58495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  7909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030!Обеспечение санитарно-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!эпидемиологического благополучия   !      49210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033!Борьба с эпидемиями на местном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   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учреждений санитарно-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!эпидемиологического надзора        !       1138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 !    !    !Социальное обеспечение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!социальная помощь                  !    2500787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акима                      !     450000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033!Социальная поддержка обучающихся 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!воспитанников организаций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!образования очной формы обучения   !     450000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258!    !Исполнительный орган труда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!социальной защиты населения,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 1861964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46512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027!Погашение кредиторской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!задолженности по заработной плате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 социальным выплатам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031!Специальные государственные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!пособия                            !    1078226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032!Социальное обеспечение,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!оказываемое через учреждения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!интернатского типа на местном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 340083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035!Оплата услуг по зачислению,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!выплате и доставке пособий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!других социальных выплат           !       7327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учреждений труда и социальной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!защиты населения                   !       5416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051!Социальные выплаты отдельным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!категориям граждан по решению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!местных представительных органов   !     266672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053!Приобретение, строительство,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!реконструкция и капитальный ремонт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!жилья для предоставления семьям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!оралманов и гражданам Республики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!Казахстан - переселенцам из аула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!Туркестан                          !     110514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057!Cоциальная поддержка инвалидов на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  5214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исполнительных органов труда и!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!социальной защиты населения        !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263!    !Исполнительный орган образования,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!культуры, спорта и туризма,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 188823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033!Социальное обеспечение детей       !     184823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068!Укрепление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организаций социального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!обеспечения детей                  !       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8 !    !    !Культура, спорт, туризм и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!информационное пространство        !     681122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261!    !Исполнительный орган управления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!архивами, финансируемый из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  37496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  6720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030!Обеспечение сохранности архивного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!фонда, печатных изданий и их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!специальное использование на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30776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263!    !Исполнительный орган образования,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!культуры, спорта и туризма,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 560072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039!Проведение спортивных мероприятий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местном уровне                  !      41388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041!Обеспечение культурного досуга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!населения на местном уровне        !     334046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043!Проведение зрелищных мероприятий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местном уровне                  !      30214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044!Хранение историко-культурных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!ценностей на местном уровне        !      33664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045!Обеспечение общедоступности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!информации на местном уровне       !      47632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047!Проведение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!ремонтно-реставрационных работ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 благоустройство территории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!памятников истории и культуры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значения                  !       6750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051!Укрепление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организаций культуры          !      54378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057!Мероприятия по туристической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!деятельности на местном уровне     !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059!Укрепление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библиотек                     !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264!    !Исполнительный орган анализа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!общественных отношений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!внутренней политики, финансируемый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!из местного бюджета                !      83554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12135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030!Проведение государственной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!информационной политики через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!газеты и журналы на местном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 37614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031!Проведение государственной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!информационной политики через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!телерадиовещание на местном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 18660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032!Проведение региональной молодежной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!политики                           !       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037!Организация практических и научно-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!методических мероприятий по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!пропаганде Стратегии "Казахстан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!2030" на местном уровне            !        640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039!Реализация государственной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!программы функционирования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!развития языков на местном уровне  !       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070!Укрепление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!материально-технической базы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!исполнительных органов анализа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!общественных отношений и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!внутренней политики                !       3005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 !    !    !Сельское, водное, лесное, рыбное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!хозяйство и охрана окружающей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!среды                              !     343011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акима                      !      22552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051!Укрепление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!материально-технической базы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!государственных природных парков   !      13280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065!Содержание особо охраняемых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!природных территорий на местном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  9272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256!    !Исполнительный орган по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!природопользованию и охране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!окружающей среды, финансируемый из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 243930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  7930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030!Проведение мероприятий по охране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!окружающей среды на местном уровне !     136000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031!Строительство и реконструкция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!природоохранных объектов           !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257!    !Исполнительный орган сельского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!хозяйства, по охране лесов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!животного мира, финансируемый из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  76529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17710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036!Сопровождение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!информационно-маркетинговой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!системы сельского хозяйства        !       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044!Охрана лесов и животного мира      !      48177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045!Материально-техническое оснащение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!учреждений по охране лесов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!животного мира                     !       4742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исполнительных органов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!сельского хозяйства, по охране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!лесов и животного мира             !       3900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 !    !    !Промышленность и строительство     !      42860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273!    !Исполнительный орган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!инфраструктуры и строительства,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  42860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048!Проектно-изыскательские,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!конструкторские и технологические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!работы на местном уровне           !      42860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 !    !    !Транспорт и связь                  !    1113795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274!    !Исполнительный орган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!жилищно-коммунального, дорожного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!хозяйства и транспорта,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 1113795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046!Организация общественных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!пассажирских перевозок между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!районами (городами), внутри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!районов и населенных пунктов       !     313795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049!Строительство и реконструкция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!автомобильных дорог на местном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 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050!Эксплуатация автомобильных дорог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!на местном уровне                  !     530000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 !    !    !Прочие                             !    1142652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акима                      !     244487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044!Резерв местного исполнительного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!органа области, городов Астаны и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!Алматы по выполнению обязательств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!местных исполнительных органов по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!решениям судов                     !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052!Резерв местного исполнительного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!органа области, городов Астаны и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!Алматы для ликвидации чрезвычайных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!ситуаций природного и техногенного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!характера и иных непредвиденных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!расходов                           !     109817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061!Представительские затраты          !       4670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064!Взносы в уставный фонд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!коммунальных государственных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!предприятий                        !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263!    !Исполнительный орган образования,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!культуры, спорта и туризма,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  49193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43321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034!Обеспечение учетными услугами      !       5872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272!    !Исполнительный орган экономики,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!поддержки малого и среднего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!бизнеса, государственных закупок,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  64176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43610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031!Организация поддержки малого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!предпринимательства на местном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037!Организация и проведение процедур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!государственных закупок            !       6520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070!Укрепление материально-технической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!базы исполнительных органов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!экономики, поддержки малого и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!среднего бизнеса, государственных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!закупок                            !       6046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273!    !Исполнительный орган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!инфраструктуры и строительства,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 770826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21258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031!Строительство объектов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!коммунальной собственности         !     278540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032!Строительство и капитальный ремонт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!объектов, находящихся в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!коммунальной собственности местного!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!исполнительного органа Жамбылской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!области, и жилых домов,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!пострадавших в результате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!землетрясения                      !      72047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036!Капитальный ремонт объектов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!коммунальной собственности         !     398981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274!    !Исполнительный орган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!жилищно-коммунального, дорожного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!хозяйства и транспорта,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  13970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002!Административные затраты на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!местном уровне                     !      13970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 !    !    !Официальные трансферты             !    2726122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260!    !Исполнительный орган финансов,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 2726122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035!Трансферты из областного бюджета,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!бюджетов городов Астаны и Алматы   !    2726122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!Кредиты                            !     632370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7 !    !    !Жилищно-коммунальное хозяйство     !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274!    !Исполнительный орган жилищно-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!коммунального, дорожного хозяйства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 транспорта, финансируемый из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085!Кредитование для развития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!коммунального хозяйства            !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 !    !    !Сельское, водное, лесное, рыбное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!хозяйство и охрана окружающей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!среды                              !     382370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257!    !Исполнительный орган сельского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!хозяйства, по охране лесов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!животного мира, финансируемый из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!местного бюджета                   !     382370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082!Кредитование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!сельхозтоваропроизводителей        !     152370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083!Кредитование сельскохозяйственных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!товаропроизводителей на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!проведение весенне-полевых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!уборочных работ                    !  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 !    !    !Прочие                             !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272!    !Исполнительный орган экономики,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!поддержки малого и среднего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!бизнеса, государственных закупок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!финансируемый из местного бюджета  !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080!Кредитование для развития малого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!предпринимательства на местном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!уровне                             !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081!Кредитование для поддержки и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!развития отраслей экономики        !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!III. Дефицит (профицит) бюджета    !    -685358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!IV. Финансирование дефицита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!(использование профицита) бюджета  !     685358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!Поступление                        !     880000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 !    !    !Общее финансирование               !     880000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  !    !Внутреннее финансирование          !  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 6!Прочее внутреннее финансирование   !  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3  !    !Прочее финансирование              !     650000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 1!Поступление от приватизации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!объектов государственной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!собственности                      !     650000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!Погашение                          !  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 !    !    !Финансирование                     !  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 105!    !Аппарат акимов                     !  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 055!Погашение долга местного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!исполнительного органа области,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!городов Астаны и Алматы            !     280000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!Использование свободных остатков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!бюджетных средств на начало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 !    !финансового года.                  !      85358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 Карагандинского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"О внесении изменений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дополнения в решение XXIII сессии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2-5/14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2003 год"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2003 года N 27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2-5/14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2003 год"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текущих бюджетных программ областного бюджета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Функ.группа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!Администратор программы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 !  2 !  3 !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 !    !    !Государственные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!103 !    !Аппарат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!Депутатская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!041 !Организация обеспечения сбора местных налогов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работы по выдаче разовых талонов на рынках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!057 !Обеспечение оценки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!259 !    !Исполнительный орган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!собственности,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!Организация приватизации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!061 !Учет, хранение, оценка и реализация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!поступившего в коммунальную собственность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!260 !    !Исполнительный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!032 !Сопровождение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 !    !    !Оборона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!Мероприятия по мобилизационной подготовке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!032 !Ликвидация чрезвычайных ситуаций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!063 !Мероприятия по приписке и призыву на военную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!службу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 !    !    !Общественный порядок и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!Охрана общественного порядка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!общественной безопасности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!036 !Эксплуатация оборудования и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!регулированию дорожного движения в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!Эксплуатация оборудования и средств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!регулированию дорожного движения в населенных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!пунктах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 !    !    !Образование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!011 !Повышение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!кадров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!011 !Повышение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!011 !Повышение квалификации и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!020 !Общеобразовательное обучение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!Начальное профессиональное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!038 !Оказание психолого-медико-педагогической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!консультативной помощи населению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!обследованию психического здоровья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подростков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!052 !Реабилитация и социальная адаптация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подростков с проблемами в развитии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!061 !Реализация программ дополнительного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!образования для детей и юношества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!062 !Проведение школьных олимпиад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 !    !    !Здравоохранение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!Оказание медицинской помощи военнослужащим,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!сотрудникам правоохранительных органов,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!членам их семей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!254 !    !Исполнительный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!больным, страдающим психическими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!расстройствами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!Оказание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!ВИЧ-инфицированным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!032 !Оказание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!033 !Борьба с эпидемиями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!034 !Производство крови (заменителей)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!036 !Оказание стационарной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!населению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!037 !Оказание скорой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!038 !Прочие услуги по охране здоровья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!039 !Обеспечение санитарно-эпидемиологического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!040 !Больницы и поликлиники для ветеранов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инвалидов Великой Отечественной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!041 !Пропаганда здорового образа жизни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!042 !Обеспечение учетными услугами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!здравоохранения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!043 !Оказание медицинской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 чрезвычайных ситуациях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!Централизованный закуп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!045 !Охрана материнства и детства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!047 !Оказание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 онкологическими заболеваниями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!048 !Оказание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 алкоголизмом,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!токсикоманией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!049 !Оказание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 кожно-венерологическими заболеваниями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!050 !Оказание специализированной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!больным инфекционными заболеваниями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!051 !Организация сбора и анализа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!медико-статистической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!054 !Оказание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специализированной амбулаторно-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!поликлинической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!059 !Сопровождение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!278 !    !Исполнительный орган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!эпидемиологического надзора,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!Обеспечение санитарно-эпидемиологического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!благополучия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!033 !Борьба с эпидемиями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 !    !    !Социальное обеспечение и социальная помощь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!033 !Социальная поддержка обучающихся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!воспитанников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!очной формы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!258 !    !Исполнительный орган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!населения,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!Специальные государственные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!032 !Социальное обеспечение, оказываемое через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!учреждения интернатского типа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!035 !Оплата услуг по зачислению, выплате и доставке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!пособий и других социальных выплат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!051 !Социальные выплаты отдельным категориям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!граждан по решению представительных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!057 !Cоциальная поддержка инвалидов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!033 !Социальное обеспечение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 !    !    !Культура,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!261 !    !Исполнительный орган управления архивами,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!Обеспечение сохранности архивного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!использование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!039 !Проведение спортивных мероприятий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!041 !Обеспечение культурного досуга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!043 !Проведение зрелищных мероприятий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!Хранение историко-культурных ценностей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!045 !Обеспечение общедоступности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!057 !Мероприятия по туристической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!264 !    !Исполнительный орган анализа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!отношений и внутренней политики,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!политики через газеты и журналы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!Проведение государственной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!политики через телерадиовещание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!032 !Проведение региональной молодежной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!037 !Организация практических и научно-методических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!мероприятий по пропаганде Стратегии "Казахстан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!2030"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!039 !Реализация государственной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!функционирования и развития языков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10!    !    !Сельское, водное, лесное, рыбное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!065 !Содержание особо 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!территорий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!256 !    !Исполнительный орган по природопользованию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охране окружающей среды,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!030 !Проведение мероприятий по охране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!среды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!257 !    !Исполнительный орган сельского хозяйства,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!охране лесов и животного мира,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!036 !Сопровождение информационно - маркетинговой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!системы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!Охрана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12!    !    !Транспорт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!046 !Организация общественных пассажирских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!перевозок между районами (городами),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!районов и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!050 !Эксплуатация автомобильных дорог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13!    !    !Прочие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!Резерв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!области, городов Астаны и Алматы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!выполнению обязательств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по решениям судов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!052 !Резерв местного исполнительного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!области, городов Астаны и Алматы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!ликвидации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!061 !Представительские 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!034 !Обеспечение учетными услугами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!272 !    !Исполнительный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!закупок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!Организация поддержки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!предпринимательства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!037 !Организация и проведение процедур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!государственных 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!273 !    !Исполнительный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!002 !Административные затраты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15!    !    !Официальные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!260 !    !Исполнительный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!035 !Трансферты из областного бюджета, бюджетов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16!    !    !Финансирование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!055 !Погашение долга местного исполнительного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!органа области,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 Карагандинского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"О внесении изменений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дополнения в решение XXIII сессии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2-5/14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2003 год"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2003 года N 27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2-5/14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2003 год"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бюджетных программ развития областного бюджета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Функ.группа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!Администратор программы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 !  2 !  3 !               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-----!----!----!----------------------------------------------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 !    !    !Государственные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!103 !    !Аппарат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!аппарата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!074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!аппарата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!260 !    !Исполнительный орган финансов,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!033 !Капитальный ремонт административных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!зданий исполнительных органов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 !    !    !Оборона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!062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!организаций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 !    !    !Общественный порядок и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!251 !    !Исполнительный орган внутренних дел,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!040 !Капитальный ремонт объектов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!042 !Создание информационных систем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 !    !    !Образование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!254 !    !Исполнительный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!008 !Подготовка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!профессиональным образованием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!008 !Подготовка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!профессиональным образованием на местном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!037 !Приобретение и доставка учебников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!обновления библиотечных фондов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!государственных учреждений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!064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!прочих организаций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!066 !Капитальный ремонт учреждений начального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!общего, среднего 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!072 !Укрепление материально-технической базы,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!учреждений начального общего,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!общего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!074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!учреждений начального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 !    !    !Здравоохранение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!254 !    !Исполнительный орган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!055 !Капитальный ремонт объектов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!находящихся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!056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!организаций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!057 !Централизованный закуп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!оборудования и санитарного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!278 !    !Исполнительный орган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!эпидемиологического надзора, финансируемый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!учреждений санитарно-эпидемиологического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 !    !    !Социальная помощь и 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!258 !    !Исполнительный орган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!защиты населения,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!044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!учреждений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!053 !Приобретение, строительство,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капитальный ремонт жилья для предоставления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!семьям оралманам и гражданам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!Казахстан - переселенцам из аула Туркестан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!068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!организаций социального обеспечения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8 !    !    !Культура, спорт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!263 !    !Исполнительный орган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!спорта и туризма,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!047 !Проведение ремонтно-реставрационных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благоустройство территории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!истории и культуры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!051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!организаций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!059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!264 !    !Исполнительный орган анализа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!отношений и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анализа общественных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!отношений и внутренней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10!    !    !Сельское, водное, лесное, рыбное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!051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!государственных природных парков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!256 !    !Исполнительный орган по природопользованию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!охране окружающей среды,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!Строительство и реконструкция природоохранных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!257 !    !Исполнительный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!045 !Материально-техническое оснащение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!учреждений 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 охране лесов и животного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11!    !    !Промышленность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!273 !    !Исполнительный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!048 !Проектно-изыскательские, конструкторские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технологические работы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12!    !    !Транспорт и связь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!049 !Строительство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!автомобильных дорог местного 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13!    !    !Прочие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!105 !    !Аппарат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!064 !Взносы в уставный фонд коммунальных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!государственных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!272 !    !Исполнительный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!закупок,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!070 !Укрепление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!исполнительных органов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!закупок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!273 !    !Исполнительный орган инфраструктуры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!строительства, финансируемый из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!031 !Строительство и капитальный ремонт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!032 !Строительство и капитальный ремонт объектов,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!находящихся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!местного исполнительного органа Жамбылской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!области, и жилых домов, пострадавших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!результате землетрясения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!036 !Капитальный ремонт объектов коммунальной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7!    !    !Жилищно-коммунальное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!274 !    !Исполнительный орган жилищно-коммунального,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!дорожного хозяйства и транспорта,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!085 !Кредитование для развития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10!    !    !Сельское, водное, лесное, рыбное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!и охрана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!257 !    !Исполнительный орган сельского хозяйства,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!по охране лесов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!082 !Кредитование сельхозтоваропроизводителей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!083 !Кредитование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!товаропроизводителей на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13!    !    !Прочие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!272 !    !Исполнительный орган экономики,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!малого и среднего бизнеса,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!закупок финансируемый из местного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!080 !Кредитование для развития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!предпринимательства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!081 !Кредитование для поддержки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!    !    !отраслей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4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 Карагандинского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"О внесении изменений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дополнения в решение XXIII сессии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2-5/14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2003 год"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2003 года N 27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8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XXIII сессии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2002 года N 2-5/14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на 2003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Распределение сумм целевых трансфертов районным и городским бюджетам на введение с 1 сентября 2003 года типовых штатов государственных организаций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  !       Наименование     !  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----!---------------------------------------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 !           2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----!------------------------!--------------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 ! Всего                  !   41092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1. ! Абайский район         !    2722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2. ! Актогайский район      !     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3. ! г.Балхаш               !    1641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4. ! Бухар-Жырауский район  !    2408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5. ! Жанааркинский район    !    1447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6. ! г.Жезказган            !    4971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7. ! г.Караганда            !   10274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8. ! г.Каражал              !    1172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9. ! Каркаралинский район   !    1514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10.! Нуринский район        !    1990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11.! Осакаровский район     !    2636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12.! г.Приозерск            !     117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13.! г.Сарань               !    1416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14.! г.Темиртау             !    4248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15.! Улытауский район       !     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16.! г.Шахтинск             !    1701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17.! Шетский район          !    1724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