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5f6f3" w14:textId="a35f6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Караганды от 26 июня 2002 года N 8/4 "Об образовании Бюджетной комиссии города", регистрационный номер в Реестре государственной регистрации нормативных правовых актов - 894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Караганды от 24 декабря 2003 года N 32/2. Зарегистрировано Департаментом юстиции Карагандинской области 12 января 2004 года за N 1378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148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в Республике Казахстан" и от 1 апреля 1999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357-I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бюджетной системе" акимат города Караганды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Пункт 1 постановления акимата города Караганды от 26 июня 2002 года N 8/4 "Об образовании Бюджетной комиссии города", (регистрационный номер в Реестре государственной регистрации нормативных правовых актов - 894, опубликовано в газетах "Индустриальная Караганда" от 7 сентября 2002 года, "Орталык Казахстан" от 14 сентября 2002 года, внесены изменения и дополнения постановлением акимата города Караганды от 19 марта 2003 года N 1/5 "О внесении изменений в постановление акимата города Караганды от 26 июня 2002 года N 8/4 "Об образовании Бюджетной комиссии города", зарегистрированного в Управлении юстиции Карагандинской области N 894", (регистрационный номер в Реестре государственной регистрации нормативных правовых актов - 1129, опубликовано в газете "Индустриальная Караганда" от 27 мая 2003 года)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Постановление акимата города Караганды от 26.06.2002 N 8/4 в РЦПИ не поступало.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постановления возложить на исполняющего обязанности заместителя акима города Караганды Нурпеисова Руслана Курманжановича.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