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d79ef" w14:textId="f5d79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собак и кошек в городе Балхаше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23 апреля 2003 года N 29/279. Зарегистрировано Управлением юстиции Карагандинской области 03 июня 2003 года за N 1212. Утратило силу - решением Балхашского городского маслихата Карагандинской области от 01 декабря 2010 года N 37/286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01.12.2010 N 37/286.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статьями 311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содержания собак и кошек в городе Балхаше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городского маслихата (Ахрименя Г.Е.)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 Мухамедияр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Б. Жаубасов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2003 года N 29/27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содержания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собак и кошек в городе Балхаше"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содержания собак и кошек в городе Балхаше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являются обязательными для всех физических и юридических лиц независимо от форм собственности, проживающих, либо осуществляющих свою деятельность на территории города, после утверждения их городским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Осуществление надзора за соблюдением Правил содержания собак и кошек возлагается на соответствующий уполномоченный государственный орган (отдел внутренних дел)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Содержание собак и кошек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Владельцы собак и кошек обязаны зарегистрировать их в отделе ветеринарной инспекции городского территориального управления Министерства сельского хозяйства Республики Казахстан в целях учета и проведения профилактических и противоинфекционных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содержание собак и кошек в зооуголках, оздоровительных учреждениях с разрешения санитарно-эпидемиологической и ветеринарной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свободный выгул собак и кошек на изолированной, огороженной территории или на привязи;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содержание сторожевых собак в учреждениях и организациях только на привязи;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содержание собак без поводков и намордников при отарах и гуртах, на учебно - дрессировочных площадках при обязательном обеспечении безопасности людей;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выводить собак в места общего пользования на коротком поводке (длиной до 1 метра) в намордниках;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производить выгул на пустырях, а также в специально отведенных местах на поводке и в наморднике. Места выгула определяет отдел по делам строительства и архитектуры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перевозить собак, кошек на общественном транспорте с соблюдением правил, действующих на данном виде транспорта с обязательным обеспечением безопасности людей;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содержание собак в жилых помещениях, в т.ч. в квартирах, где проживают две и более семей, не связанных родственными отношениями, при условии их согласия и отсутствия у соседей медицинских противопоказаний.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загрязнение собаками и кошками подъездов, лестничных площадок, лифтов, а также спортивных, детских площадок, газонов, тротуаров, территории парков, если собаки и кошки оставили экскременты в этих местах, они должны быть убраны владельцем;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собачьих боев без разрешения ветеринарной службы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использовать для выгула собак и кошек парки, скверы, стадионы, набережные, пляжи и другие места общего пользования без поводка и намордника;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выгул собак крупных пород несовершеннолетними лицами до 14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купание собак и кошек в водоемах.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Собаки и кошки, находящиеся на территории населенного пункта без сопровождения хозяина, считаются бродячими и подлежат отлову специализированными службами.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Отлов бродячих собак и кошек производится предприятиями коммунального хозяйства.</w:t>
      </w:r>
    </w:p>
    <w:bookmarkEnd w:id="6"/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за нарушение настоящих правил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 нарушение настоящих Правил применяются санкции, предусмотренные Кодексом Республики Казахстан "Об административных правонарушениях"(</w:t>
      </w:r>
      <w:r>
        <w:rPr>
          <w:rFonts w:ascii="Times New Roman"/>
          <w:b w:val="false"/>
          <w:i w:val="false"/>
          <w:color w:val="000000"/>
          <w:sz w:val="28"/>
        </w:rPr>
        <w:t>статьи 311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