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7caa9" w14:textId="6a7ca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поправочных коэффициентов к базовым ставкам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27 сессии Саранского городского маслихата Карагандинской области от 28 февраля 2003 года № 358. Зарегистрировано Управлением юстиции Карагандинской области 27 марта 2003 года за № 1111. Утратило силу решением Саранского городского маслихата Карагандинской области от 15 августа 2019 года № 434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Саранского городского маслихата Карагандинской области от 15.08.2019 № 434 (вводится в действие с 01.01.2020).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ценовым зонированием земель города Сарани,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338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№ 209 от 12 июня 2001 года "О налогах и других обязательных платежах в бюджет", Закона Республики Казахстан "О местном государственном управлении в Республике Казахстан" № 148 11 от 23 января 2001 года,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, и решения № 259 23 сессии областного маслихата от 26 декабря 2002 года "Об утверждении проектов (схем) ценового зонирования территорий городов областного значения" Саранский городской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поправочные коэффициенты к базовым ставкам земельного налога на земли населенного пункта города Сарани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приложениями №№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материалам ценового зонирования земель города Сарани Карагандинской области.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первого заместителя акима города Сарани Смагулова М.А.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Ешмагамбетов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№358 27 сессии от 28 февраля 2003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 утверждении поправочных коэффициентов к базовым ставкам земельного налога" 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РЦПИ: см. бумажный вариант.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№358 27 сессии от 28 февраля 2003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поправочных коэффициентов к базовым ставкам земельного налога"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произведенных работ пофакторного обследования земельных участков, расположенных в черте города Сарань для определения коэффициента к базовой ставке земельного налога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1217"/>
        <w:gridCol w:w="586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</w:tblGrid>
      <w:tr>
        <w:trPr>
          <w:trHeight w:val="30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Факторы, применяемые при определении коэффициентов к базовой ставке земельного налога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Экономико - градостроительные факторы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фонд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торгового характера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Поликлиники, больницы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заведения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КБО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Слаботочные устройства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Улично-дорожная сеть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К14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Сеть общественного транспорт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К15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К16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очистка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К17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градостроительным нормам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К18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Социально-функциональные нормы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Взаимосвязь жилых районов с местами приложения труда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К19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Экологические факторы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Относительное расположение от экологически вредных и шумосоздающих объектов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Экологические факторы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Рекреационные факторы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Рекреационные факторы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коэффициент, применяемый к земельному налогу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0,5*</w:t>
            </w: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согласно почвенных характеристик земли, расположенные в черте населенного пункта, в основном сильно солонцовые, солончаковые. Использование таких земель в сельскохозяйственном обороте затруднительно. Проектом предлагается применить к таким землям понижающий коэффициент 0,5.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 №358 27 сессии от 28 февраля 2003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 утверждении поправочных коэффициентов к базовым ставкам земельного налога" </w:t>
            </w:r>
          </w:p>
        </w:tc>
      </w:tr>
    </w:tbl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РЦПИ: см. бумажный вариант.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