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73ae" w14:textId="89c7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заказа на подготовку специалистов в учебных 
заведениях начального и среднего профессионального образования в 2003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апреля 2003 года N 84. Зарегистрировано Управлением юстиции Мангистауской области 20 мая 2003 года N 1460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Согласно Законов Республики Казахстан от 7 июня 1999 года 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389-I </w:t>
      </w:r>
      <w:r>
        <w:rPr>
          <w:rFonts w:ascii="Times New Roman"/>
          <w:b w:val="false"/>
          <w:i w:val="false"/>
          <w:color w:val="000000"/>
          <w:sz w:val="28"/>
        </w:rPr>
        <w:t>
 "Об образовании",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 "О местном государственном управлении в Республике Казахстан" и паспортов бюджетных программ: "Подготовка специалистов со средним профессиональным образованием на местном уровне" и "Начального профессионального образования на местном уровне", утвержденных постановлением акимата Мангистауской области от 25 декабря 2002 года N 258,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прилагаемый государственный образовательный заказ на подготовку специалистов в учебных заведениях начального и среднего профессионального образования на 2003-2004 учебный год.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Областному финансовому управлению (Сарсенкулов Ж.) обеспечить финансирование областного управления образования администратора программ в пределах плана финансирования, предусмотренного на подготовку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Областному управлению образования (Сагимбаева Ж.Н.) обеспечить размещение государственного заказа на подготовку специалистов в учебных заведениях начального и среднего профессионального образования на 2003-2004 учебный год в соответствии с действующим законодательством о государственных закупках.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Акимам г. Жанаозен (Бабаханов Ж.Б.) и Мангистауского района (Сейлханов К.) обеспечить финансирование профессиональных учебных заведений в пределах плана, предусмотренного на подготовку специалистов.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Контроль за исполнением данного постановления возложить на заместителя акима области Кумискали 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Постановлением акимата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Мангистауской области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от 25 апреля 2003 г. N 84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Сноска: В приложение внесены изменения - Постановлением Акимата Мангистауской области от 27 апреля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заказ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подготовку специалистов в учебных заведениях начального и среднего профессионального образования Мангистауской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на 2003-2004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493"/>
        <w:gridCol w:w="1533"/>
        <w:gridCol w:w="2073"/>
        <w:gridCol w:w="1933"/>
        <w:gridCol w:w="169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название профессий и специальностей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образование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школа N 3 г. Жанаозен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2010011 Оператор по добыче нефти и газа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2504001 Слесарь по контрольно-измерительным приборам и автоматике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 Газоэлектросварщик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3008011 Слесарь-электрик по ремонту электрооборудования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2001001 Бурильщик эксплуатационного  и разведочного бурения скважин на нефть и газ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2г.10м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4311011 Машинист автомобильного крана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3924001Оператор нефтепереработки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школа N 5 п. Шетпе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4401031 Тракторист - машинист сельскохозяйственного производства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2г.10м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2916021 Газоэлектросварщик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4315011 Газоэлектросварщик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2г.10м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2010011 Оператор по добыче нефти и газа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3001021 Водитель автомобиля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Профессиональный лицей N 6 г. Актау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 Специалист предприятий питания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0807001 Слесарь-электрик по ремонту электрооборудования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2504001 Слесарь по контрольно -измерительным приборам и автоматике 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3807001 Электромонтер линейных сооружений, электросвязи и проводного вещания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 Портной - универсал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 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Профессиональная школа № 018 при ГМ 172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учебным заведениям начального профессионального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Мангистауский энергетический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2201002 Теплоэнергетические установки тепловых электрических станций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г.6м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2509002 Техническое обслуживание и ремонт  оборудования предприятий машиностроения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3г.6м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2г.6м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3914002 Химическая технология неорганических веществ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2г.6м.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3604002 Автоматическое управление электрическими системами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2г.6м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2103002 Электрооборудование станций и подстанций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3г.6м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Мангистауский политехнический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3914002 Химическая технология неорганических веществ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2004002 Бурение нефтяных и газовых скважин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2919002 Сварочное производство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г.6 м.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3002002 Техническое обслуживание и ремонт автомобилей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4303002 Строительство и эксплуатация зданий и сооружений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г.6м.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Мангистауский колледж искусств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0604002 Инструментальное исполнительство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0606002 Пение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0607002 Хоровое дирижирование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0615002 Живопись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Жанаозенский колледж нефти и газа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2002002 Эксплуатация  нефтяных и газовых месторождений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1814002 Геология и разведка нефтяных и газовых месторождений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2г10м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3925002 Технология и переработка нефти и газа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3г 10м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  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Мангистауский областной медицинский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0401002 Лечебное дело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0402002 Акушерское дело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0407002 Сестринское дело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0408002 Лабораторная диагностика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Мангистауский гуманитарный колледж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0310002 Физическая культура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0314002 Преподавание в начальных классах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дополнительной специальностью «Учитель валеологии»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г.10 м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0315002 Изобразительное искусство и черчение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0301002 Дошкольное воспитание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г.10 м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учебным заведениям среднего профессионального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