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5a44" w14:textId="4a95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программе развития и поддержки малого предпринимательства
в Мангистауской области на 2003-2005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30 июля 2003 года N 27/285. Зарегистрировано Управлением юстиции Мангистауской области от 27 августа 2003 года N 1507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Региональную программу развития и поддержки малого предпринимательства в Мангистауской области на 2003-2005 годы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 областного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1.Паспорт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5"/>
        <w:gridCol w:w="11715"/>
      </w:tblGrid>
      <w:tr>
        <w:trPr>
          <w:trHeight w:val="9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Региональная программа развития и поддержки малого предпринимательства в Мангистауской области на 2003-2005 годы
</w:t>
            </w:r>
          </w:p>
        </w:tc>
      </w:tr>
      <w:tr>
        <w:trPr>
          <w:trHeight w:val="9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Основание для разработки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от 19 июня 1997 года N 131-1 "О государственной поддержке малого предпринимательства"
</w:t>
            </w:r>
          </w:p>
        </w:tc>
      </w:tr>
      <w:tr>
        <w:trPr>
          <w:trHeight w:val="9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орган-разработчик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поддержки малого предпринимательства
</w:t>
            </w:r>
          </w:p>
        </w:tc>
      </w:tr>
      <w:tr>
        <w:trPr>
          <w:trHeight w:val="9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Цель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устойчивого развития малого  предпринимательства в производственной и других сферах  экономики, увеличение числа новых рабочих мест, усиление роли массового слоя собственников, как основы среднего класса общества. Совершенствование политики  поддержки предпринимательства, обеспечивающей динамичное и качественное развитие малого  предпринимательства
</w:t>
            </w:r>
          </w:p>
        </w:tc>
      </w:tr>
      <w:tr>
        <w:trPr>
          <w:trHeight w:val="9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возможностей малого бизнеса по доступу к кредитным ресурсам;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численности экономически активного населения в секторе малого предпринимательства;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взаимодействия между органами государственной власти и предпринимателями;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методической, информационной, консультативной, учебно-образовательной поддержки малого предпринимательства;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последовательное развитие и совершенствование инфраструктуры государственной поддержки малого предпринимательства;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обобщение предложений предпринимателей по устранению существующих барьеров в развитии малого предпринимательства в области
</w:t>
            </w:r>
          </w:p>
        </w:tc>
      </w:tr>
      <w:tr>
        <w:trPr>
          <w:trHeight w:val="9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Основные направления и механизмы реализации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финансово-кредитной и инвестиционной поддержки малого  предпринимательства;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совершенствование инфраструктуры малого предпринимательства;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 и пропаганда малого предпринимательства;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малого предпринимательства в городах и районах области
</w:t>
            </w:r>
          </w:p>
        </w:tc>
      </w:tr>
      <w:tr>
        <w:trPr>
          <w:trHeight w:val="9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местных бюджетов в пределах ассигнований, предусмотренных на указанные цели, внебюджетных целевых средств, грантов международных финансовых организаций, а также средств самих предпринимателей и их организаций
</w:t>
            </w:r>
          </w:p>
        </w:tc>
      </w:tr>
      <w:tr>
        <w:trPr>
          <w:trHeight w:val="555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Ожидаемый результат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субъектов малого предпринимательства до 16500 ед.;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занятых в сфере малого предпринимательства до 37125 человек, что составит 24,8% от всего активного населения;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новых рабочих мест до 3500 человек;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производимой продукции субъектами малого предпринимательства в 1,5 раза;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налогооблагаемой базы и объема налоговых поступлений в 1,8 раза
</w:t>
            </w:r>
          </w:p>
        </w:tc>
      </w:tr>
      <w:tr>
        <w:trPr>
          <w:trHeight w:val="9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реализации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Региональная  программа развития и поддержки  малого  предпринимательства  в Мангистауской области на 2003-2005 гг. разработана областным управлением поддержки малого предпринимательства в целях выполнения задач, поставленных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Послании </w:t>
      </w:r>
      <w:r>
        <w:rPr>
          <w:rFonts w:ascii="Times New Roman"/>
          <w:b w:val="false"/>
          <w:i w:val="false"/>
          <w:color w:val="000000"/>
          <w:sz w:val="28"/>
        </w:rPr>
        <w:t>
 Президента народу Казахстана "Об основных  направлениях внутренней и внешней политики на 2003 год" и Программе Правительства на 2002-2004 гг.,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РК от 28 марта 2002 год N 827 "О дальнейших мерах по реализации Стратегии развития Казахстана  до 2030 года" при активном участии общественных организаций предпринимателей с учетом предложений представителей деловых кругов области, областных управлений и департаментов.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Малое предпринимательство является важным специфическим сектором экономики государства. Малый бизнес стимулирует развитие навыков частного предпринимательства, формирует конкурентную среду, быстро адаптируется к изменениям спроса и предложения на рынке, создает новые рабочие места и способствует наполнению рынка отечественными товарами и услугами. Малое предпринимательство является источником формирования среднего класса общества и способствует решению проблемы занятости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  разрабатывалась в соответствии с законами Республики Казахстан от 19 июня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131-1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поддержке малого предпринимательства" и от 19 июня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135-1 </w:t>
      </w:r>
      <w:r>
        <w:rPr>
          <w:rFonts w:ascii="Times New Roman"/>
          <w:b w:val="false"/>
          <w:i w:val="false"/>
          <w:color w:val="000000"/>
          <w:sz w:val="28"/>
        </w:rPr>
        <w:t>
 "Об индивидуальном предпринимательстве",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марта 1997 года N 3398 "О мерах по усилению государственной поддержки и активизации развития малого предпринимательства".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формулирует основные цели осуществления государственной политики поддержки малого предпринимательства в области, основные пути и средства достижения этих целей.             Программа разработана и основана на положениях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  </w:t>
      </w:r>
      <w:r>
        <w:rPr>
          <w:rFonts w:ascii="Times New Roman"/>
          <w:b w:val="false"/>
          <w:i w:val="false"/>
          <w:color w:val="000000"/>
          <w:sz w:val="28"/>
        </w:rPr>
        <w:t>
"Казахстан-2030".             Главной целью Региональной программы поддержки и развития предпринимательства на 2003-2005 годы является совершенствование политики государственной поддержки, обеспечивающей динамичное и качественное развитие малого предпринимательства, создание новых рабочих мест.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Анализ текущего  состояния  развития малого предпринимательства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странах с  развитой рыночной экономикой процесс создания малого бизнеса происходил естественным путем в течении ста лет. В Казахстане, в том числе в нашей  области, этот сектор экономики сформировался практически в прошлом десятилетии. Благодаря инициативе энергичной и предприимчивой части общества и  активной политике государственной поддержки предпринимательства истекшие годы принесли свои плоды, о чем свидетельствует динамика роста субъектов малого предпринимательства и их вклад в экономику за эти годы. В рамках реализации "Региональной программы поддержки и развития малого предпринимательства в Мангистауской области на 2001-2002 годы" за эти годы в области были достигнуты следующие результаты: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853"/>
        <w:gridCol w:w="2893"/>
        <w:gridCol w:w="3093"/>
      </w:tblGrid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01.07.2002г.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01.07.2003г.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СМП (ед.), всего: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13453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предприятий (юр. лиц):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действующие: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в малом предпринимательстве (чел.)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занято  в малых предприятиях (юр. л.)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занятых в малом предпринимательстве от общего числа экономически активного населения области,(%)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производимой продукции (работ, услуг), (млн. тен)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4451,9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5904,5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налоговых платежей, (млн. тенге)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Динамика роста объема произведенной продукции товаров и услуг, налоговых поступлений свидетельствуют о высоких потенциальных возможностях субъектов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Продолжает создаваться сеть объектов инфраструктуры поддержки малого предпринимательства: ассоциации поддержки предпринимателей, бизнес-инкубатор, центр развития малого предпринимательства и т.д.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роли среднего класса является стратегической задачей повышения политической, экономической и социальной стабильности в обществе. Решение этой задачи требует создания благоприятных правовых и экономических условий для интенсивного развития малого предпринимательства. Способствуя формированию рыночной структуры экономики, малое предпринимательство увеличивает налогооблагаемую базу бюджетов всех уровней.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показатели характеризуют динамичность развития этой сферы экономики, но в то же время есть проблемы, сдерживающие развитие малого предпринимательства, такие как: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недостаточная активность работы инфраструктуры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несовершенство законодательной базы по поддержке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ограниченность доступа субъектов малого бизнеса к финансовым ресурсам, отсутствие начального капитала и собственных оборотных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 емкость местного потребительского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сложности с получением помещений и крайне высокая арендная плата.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Цель и задачи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является обеспечение устойчивого развития малого предпринимательства в производственной и других сферах экономики, обеспечение финансовой поддержки малого предпринимательства, увеличение числа новых рабочих мест, усиление роли массового слоя собственников, как основы среднего класса общества и пропаганды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целей Программы предусматривается решить следующие задачи: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возможности малого бизнеса по доступу к кредитным ресурсам;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экономической активности сектора малого предпринимательства,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механизма 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взаимодействия между органами государственной власти и предпринимателями;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методической, информационной, консультативной, учебно-образовательной поддержки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последовательное развитие и совершенствование инфраструктуры государственной поддержки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новых инструментов и передовых финансовых технологий развития малого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и обобщение предложений предпринимателей по устранению существующих барьеров, мешающих развитию малого предпринимательства в области.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Основные направления и механизмы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финансово-кредитной и инвестиционной поддержки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совершенствование инфраструктуры. Организация работы Совета предпринимателей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обеспечение и пропаганда малого предпринимательства.                 Развитие малого предпринимательства в городах и районах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5.1. Развитие системы финансово-кредитной и инвестиционной поддержки малого предпринимательства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финансово-кредитной и инвестиционной поддержки малого и среднего предпринимательства на современном этапе обусловлена ростом потребности малого бизнеса в инвестициях, активизацией производственного сектора экономики и ограниченностью доступа к финансовым ресурсам. Проблема доступа субъектов малого и среднего предпринимательства к финансово-кредитным ресурсам на протяжении ряда последних лет неизменно занимает одно из лидирующих мест в списке проблем, препятствующих развитию сектора малого и среднего предпринимательства в Казахстане.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данной программы нужно расширить прямое финансирование субъектов малого бизнеса за счет собственных и бюджетных средств, а также за счет средств программных займов международных финансовых институтов. Приоритетными направлениями кредитования станут перерабатывающая промышленность, производство потребительских товаров, сфера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очевидна необходимость как финансирования малого предпринимательства за счет средств местного бюджета, как это предусмотрено ст.12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РК от 19.06.97 г."О государственной поддержке малого предпринимательства", так и создания финансовых   технологий, обеспечивающих   максимальную активизацию частных инвестиционных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Политика финансово-кредитной и инвестиционной поддержки малого и среднего предпринимательства должна быть ориентирована на обеспечение роста абсолютного объема финансово-кредитных ресурсов, выделяемых предприятиям производственного сектора, увеличение доли долгосрочного и среднесрочного кредитования с применением льготных ставок вознаграждения. В связи с этим основные меры должны способствовать институциональному развитию инвестиционных механизмов, внедрению новых технологий финансирования, которые обеспечат максимально эффективное использование бюджетных ресурсов и привлеченных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5.2. Развитие и совершенствование инфраструктуры малого предпринимательства.  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главных условий, определяющих успешное развитие малого бизнеса, является наличие хорошо развитых и отлажено работающих элементов инфраструктуры, обеспечивающих деятельность субъектов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успешного развития малого бизнеса Программой намечено осуществить формирование всех элементов инфраструктуры в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области организованы бизнес-инкубатор в городе Жанаозен и Центр развития малого бизнеса в городе Актау, являющиеся эффективным инструментом поддержки предпринимательства, но которые пока недостаточно предоставляющие комплекс услуг для малого развивающегося бизнеса. Активизации малого предпринимательства в промышленной сфере будет способствовать дальнейшее совершенствование деятельности бизнес-инкубатора.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место в реализации программных задач по развитию частного предпринимательства региона будет отводиться созданному Совету предпринимателей области, который будет объединять интересы всех общественных организаций малого бизнеса и делового сообщества Мангистау в целом.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5.3. Информационное обеспечение и пропаганда малого предпринимательства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обеспечения информационной поддержки малого бизнеса будут расширяться и пропагандироваться идеи предпринимательства через средства массовой информации. Информационное обеспечение развития малого бизнеса будет включать в себя освещение проблем развития бизнеса и путей их решения, уроки индивидуального предпринимательства, зарубежный опыт, информацию о тендерах по государственным закупкам, консультации по вопросам предпринимательства (правовые, экономические, технологические и др.)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проводиться обучение начинающих предпринимателей в Центре развития малого предпринимательства, а также будут проводиться городские и районные встречи-семинары и круглые столы с ассоциациями предпринимателей и самими предпринимателями. Оказывать информационно-разъяснительную помощь желающим заняться предпринимательством, консультации по вопросам регистрации, финансированию и налогообложению.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5.4. Развитие  малого предпринимательства в городах и районах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Основой реализации государственной поддержки и развития малого предпринимательства в городах и районах должны стать городские и районные программы развития и поддержки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охватывает следующие направления работы: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роста малых предприятий, имеющих базу для дальнейшего развития; меры по укреплению инфраструктуры малого предпринимательства на областном и районном уровнях;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фермеров и других структур, занимающихся сельскохозяйственным производством;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государственных заказов в производственной сфере малого предпринимательства с привлечением для участия представителей частного бизнеса городов и районов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взаимодействия между органами государственной власти и предпринимателями;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возможностей субъектов малого бизнеса по доступу к кредитным ресурсам;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и обобщение предложений предпринимателей по устранению существующих барьеров в развитии малого предпринимательства в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деятельности городских и районных акиматов управлением поддержки малого предпринимательства будет осуществляться ежемесячный мониторинг развития малого бизнеса и исполнение принятых маслихатами "Программ развития и поддержки малого предпринимательства на 2003-2005 гг." в городах (районах), рейтинговая оценка деятельности в этом направлении акимов городов (районов)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Ресурсы и источники их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обеспечение Региональной программы развития и поддержки малого предпринимательства в Мангистауской области на 2003-2005 годы, будет осуществляться за счет средств местных бюджетов, в пределах ассигнований, ежегодно предусматриваемых на указанные цели, грантов международных финансовых организаций и других, не запрещенных законодательством, источников.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Плана мероприятий, предусмотренных Программой, предполагается ежегодное выделение средств из областного бюджета в объеме 110,0 млн.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Ожидаемый  результат от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Программой предусматривается поэтапное выполнение намеченных мероприятий, предполагается обеспечить условия для сохранения действующих и создания новых субъектов малого предпринимательства, позволяющие увеличить число рабочих мест в сфере малого предпринимательства в 2003 году до 34,750 тысяч человек, в 2004 году до 35,890 тысяч человек, в 2005 году до 37,125 тысяч, то есть будет создано 3,5 тысяч новых рабочих мест, доля занятых в малом предпринимательстве составит 24,8% от экономически активного населения. Предполагается в течении срока реализации Программы увеличить объемы реализуемых этим сектором экономики товаров и услуг на сумму до 26 млрд. тенге, налоговые поступления в бюджет до 13 млрд.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реализация Программы способна придать новый импульс развитию малого предпринимательства и обеспечить стабильность его дальнейшего развития.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План  мероприятий по реализации "Региональной программы развития и поддержки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малого предпринимательства в Мангистауской области на 2003-2005 годы"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2936"/>
        <w:gridCol w:w="1686"/>
        <w:gridCol w:w="2144"/>
        <w:gridCol w:w="2186"/>
        <w:gridCol w:w="2551"/>
        <w:gridCol w:w="1725"/>
      </w:tblGrid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2003-2005 годы,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1. Развитие системы финансово-кредитной и инвестиционной поддержки малого предпринимательства.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в областном бюджете ассигнования для финансирования  бизнес-проектов субъектов малого  предпринимательст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в сфере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услуг в приоритетных направлениях на возвратной основе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финансовое управление, ОУПМП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областного бюджета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 ежегодно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ОУПМП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кредитных ресурсов банков второго уровня, средств инвестиционных фондов и иных финансовых ресурсов для кредитования  малого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банки второго уровня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банков второго уровня, средства международных финансовых институтов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ОУПМП, банков второго уровня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работы по дальнейшей реализации постановления акимата области от 20 сентября 2001 года N 35  "Об утверждении Правил использования объектов коммунальной собственности в качестве залогового обеспечения при кредитовании субъектов малого предпринимательства"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УПМП,  Департамент  по управлению коммунальной  собственностью акимы городов и районов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средств по программе поддержки предпринимательст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через ЗАО "Фонд развития малого предпринимательст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ва"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комиссия по делам семьи и женщин при акиме области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"Фонда развития малого предпринимательства"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участие субъектов малого бизнеса в выполнении государственных заказов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экономки, промышленности и торговли, акимы городов и районов ОУПМП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управления экономики, промышленности и торговли, акимов городов и районов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эффективному использованию кредитных ресурсов, выделенных для финансирования бизнес-проектов субъектам малого предпринимательст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за счет средств областного бюджета 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обл. финансовое управление, банки второго уровня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проверки и информация комиссии по развитию малого предпринимательства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2. Развитие и совершенствование инфраструктуры малого предпринимательства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эффективную работу областного "Центра развития малого предпринимательства"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ГКП "ЦРМП"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областного бюджета гранты международных финансовых институтов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ГКП  "ЦРМП"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деятельности бизнес-инкубатора в г. Жанаозен для поддержки начинающих предпринимателей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аким  г.Жанаозен, Жанаозенский бизнес-инкубатор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Самофинансирование, средства  бюджета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акима г. Жана-Озен и директора бизнес-инкубатора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встреч и "круглых столов" с общественными объединениями предпринимателей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ассоциации предпринимателей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ОУПМП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выставок-ярмарок продукции частных товаропроизводите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 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обл. финуправление, акимы городов и районов Совет предпринимателей области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ОУПМП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работы по возрождению ремесленничества в городах и районах области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акимы городов и районов ассоциации предпринимателей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акимов городов и районов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Активизировать работу комиссии по развитию малого предпринимательства в области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ОУПМП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Форума предпринимателей Мангистауской области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Совет предпринимателей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Совет предпринимателей 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передачу субъектам малого бизнеса пустующих помещений и простаивающего  оборудования на условиях использования их в производственных целях в соответствии с действующим законодательством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управлению коммунальной собственностью тер.комитет по управлению гос. имуществом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управлению коммунальной собственностью, тер.комитет по управлению гос.имуществом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3. Информационное обеспечение и пропаганда малого предпринимательства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совместно с филиалом ЗАО "РИВЦ" обучение предпринимателей основам  менеджмента и маркетинга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ГКП " ЦРМП", ЗАО "РИВЦ"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ОУПМП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Оказывать информационно-разъяснительную и методическую помощь желающим заняться предпринимательством, консультации по вопросам  регистрации финансирования и налогообложения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ГКП " ЦРМП" ЗАО "РИВЦ"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ОУПМП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"Дня предпринимателя" в области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обл. фин. управление, акимы городов и районов, Совет предпринимателей области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областного бюджета и другие источники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акимов городов  и районов, Совет предпринимателей
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постоянных рубрик по вопросам малого предпринимательства в областных и районных средствах массовой информации и осуществление пропаганды малого предпринимательства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областные и районные газеты, областная телерадиокомпания, акимы городов и районов, Совет предпринимателей области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Рубрики в СМИ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 по невмешательству в дела частного предпринимательства и по разъяснению субъектам малого предпринимательства действующего законодательства Республики Казахстан совместно с контролирующими органами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комитет (по согласованию), таможенное управление (по согласованию), управление финансовой полиции (по согласованию), управление юстиции (по согласованию), прокуратура (по согласованию), ОУПМП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областных структур налогового комитета таможенного управления, управления финансвой полиции, управления юстиции,прокуратура
</w:t>
            </w:r>
          </w:p>
        </w:tc>
      </w:tr>
      <w:tr>
        <w:trPr>
          <w:trHeight w:val="40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фонда литературы и других источников информаций по малому предпринимательству для пользования широкого круга населения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  ЗАО "РИВЦ", ГКП "ЦРМП"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ОУПМП, РИВЦ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страницах  Веб-сайта обл. информации по развитию малого предпринимательства в области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ГКП "ЦРМП", Совет предпринимате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ЗАО   "РИВЦ", управление статистики (по согласованию)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управление статистики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семинаров-инструктажей с бухгалтерами предприятий малого бизнеса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статистики (по согласованию), ОУПМП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управления статистики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семинаров-совещаний по разъяснению Налогового кодекса для вновь создаваемых субъектов малого предпринимательства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комитет (по согласованию), ОУПМП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налогового комитета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расширение сети пользователей информационной базой данных по вопросам малого бизнеса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ЗАО "РИВЦ", ГКП "ЦРМП"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ОУПМП, РИВЦ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4. Развитие малого предпринимательства в городах и районах области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работу по пополнению банка данных по наиболее значимым проектам в городах и районах области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акимы городов и районов, ГКП "ЦРМП"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ОУПМП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состояния развития малого предпринимательства в районах и городах области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акимы городов и районов, налоговый комитет (по согласованию), обл. управление статистики (по согласованию), Департамент по управлению коммунальной собственностью, территориальный комитет по управлению гос. имуществом (по согласованию), комитет по земельным отношениям и землеустройству (по согласованию), управление строительства жилья и застройки территории (по согласованию)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ОУПМП
</w:t>
            </w:r>
          </w:p>
        </w:tc>
      </w:tr>
      <w:tr>
        <w:trPr>
          <w:trHeight w:val="82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рейтинг деятельности акимов городов и районов по поддержке и развитию малого предпринимательства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ОУПМП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банка данных продукции, производимой субъектами малого предпринимательства  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ОУПМП, ГКП "ЦРМП", ЗАО "РИВЦ", акимы городов и районов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акимов городов и районов
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ходе исполнения "Программ развития и поддержки малого предпринимательства на 2003-2005 годы" в городах и районах области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акимов городов и районов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ОУПМП 
</w:t>
      </w:r>
      <w:r>
        <w:rPr>
          <w:rFonts w:ascii="Times New Roman"/>
          <w:b w:val="false"/>
          <w:i w:val="false"/>
          <w:color w:val="000000"/>
          <w:sz w:val="28"/>
        </w:rPr>
        <w:t>
- Областное управление поддержки малого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ГКП "ЦРМП" 
</w:t>
      </w:r>
      <w:r>
        <w:rPr>
          <w:rFonts w:ascii="Times New Roman"/>
          <w:b w:val="false"/>
          <w:i w:val="false"/>
          <w:color w:val="000000"/>
          <w:sz w:val="28"/>
        </w:rPr>
        <w:t>
- Государственное коммунальное предприятие "Центр развития малого предпринимательства"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ЗАО "РИВЦ" 
</w:t>
      </w:r>
      <w:r>
        <w:rPr>
          <w:rFonts w:ascii="Times New Roman"/>
          <w:b w:val="false"/>
          <w:i w:val="false"/>
          <w:color w:val="000000"/>
          <w:sz w:val="28"/>
        </w:rPr>
        <w:t>
- Закрытое акционерное общество "Республиканский информационно-выставочный центр"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