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d73e" w14:textId="59cd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развития туристской отрасли в Мангистауской области на 2003-2005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12 сентября 2003 года N 28/308. Зарегистрировано в областном управлении юстиции Мангистауской области 23 сентября 2003 года N 1519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1445 "О Программе развития туристской отрасли на 2003-2005 годы"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Программу развития туристской отрасли в Мангистауской области на 2003-2005 годы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Мангистауского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сентября 2003 года N 28/308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Программе развития туристской отрасли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на 2003-2005 годы"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 Р О Г Р А М М 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развития туристской отрасли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 Мангистауской области на 2003-2005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ПАСПОРТ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8"/>
        <w:gridCol w:w="11472"/>
      </w:tblGrid>
      <w:tr>
        <w:trPr>
          <w:trHeight w:val="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туристской отрасли в Мангистауской области на 2003-2005 годы
</w:t>
            </w:r>
          </w:p>
        </w:tc>
      </w:tr>
      <w:tr>
        <w:trPr>
          <w:trHeight w:val="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8000"/>
                <w:sz w:val="20"/>
                <w:u w:val="single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8000"/>
                <w:sz w:val="20"/>
                <w:u w:val="single"/>
              </w:rPr>
              <w:t>
</w:t>
            </w:r>
            <w:r>
              <w:rPr>
                <w:rFonts w:ascii="Times New Roman"/>
                <w:b w:val="false"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Правительства Республики Казахстан от 29 декабря 2002 года N 1445
</w:t>
            </w:r>
          </w:p>
        </w:tc>
      </w:tr>
      <w:tr>
        <w:trPr>
          <w:trHeight w:val="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Разработчик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</w:tr>
      <w:tr>
        <w:trPr>
          <w:trHeight w:val="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Цель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 области современного высокоэффективного и конкурентноспособного туристского комплекса
</w:t>
            </w:r>
          </w:p>
        </w:tc>
      </w:tr>
      <w:tr>
        <w:trPr>
          <w:trHeight w:val="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Задачи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поставленными целями первоочередными задачами Программы являются: обеспечение системы новых подходов государственного регулирования в туризме, отвечающих изменившимся социально-экономическим условиям, целям, принципам и задачам осуществления туристской деятельности;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привлекательного туристского имиджа 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туристской инфраструктуры 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экономических и правовых условий для развития туризма;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туристского продукта области на мировой рынок туристских 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малого предпринимательства, стимулирование деятельности населения в области туризма и обслуживающей сфере;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инвестирования и других форм финансирования, кредитования субъектов отрасли
</w:t>
            </w:r>
          </w:p>
        </w:tc>
      </w:tr>
      <w:tr>
        <w:trPr>
          <w:trHeight w:val="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реализации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</w:tr>
      <w:tr>
        <w:trPr>
          <w:trHeight w:val="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местного бюджета
</w:t>
            </w:r>
          </w:p>
        </w:tc>
      </w:tr>
      <w:tr>
        <w:trPr>
          <w:trHeight w:val="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Ожидаемые результаты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стабильного роста общего потока  туристов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развития туристской отрасли в Мангистауской области на 2003-2005 годы (далее Программа) разработана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охватывает основные проблемы обеспечения устойчивого развития отрасли, как приоритетного сектора экономики, и разработана в целях создания условий для дальнейшего развития туризма в области и содержит актуальные предложения в целях создания организационно-управленческой, экономической и правовой среды, благоприятной для дальнейшего развития туристской индустрии в Мангистауской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АНАЛИЗ СОВРЕМЕННОГО СОСТОЯНИЯ ТУРИСТСКОЙ ОТРАСЛИ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момент существует множество нерешенных проблем развития туристской отрасли в области. Объективно сложился ряд факторов, препятствующих становлению отрасли. Это прежде всего слабый менеджмент как в самой туристской индустрии, так и в смежных с ней отраслях, а также износ основных фондов имеющихся объектов туристской инфраструктуры, отсутствие отдела туризма в области и недостаточное финансирование.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4.ЦЕЛИ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4.1. Основные цели Программы.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целью Программы является создание в области современного высокоэффективного и конкурентноспособного туристского комплекса, обеспечивающего широкие возможности для удовлетворения потребностей казахстанских и иностранных граждан в разнообразных туристских услугах, развитие смежных секторов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также направлена на достижение следующих целей: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имиджа области как привлекательного туристского объекта;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национального туристского продукта и обеспечение его качества в соответствии с мировым уровнем;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комплексное развитие туризма на основе поддержки и выбора оптимальных методов государственного регулирования отрасли.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4.2. Основные задачи Программы.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поставленными целями первоочередными задачами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туризма, активизация строительства новых объектов, модернизация материальной базы туризма;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инвестирования и других форм финансирования, кредитования субъектов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продвижение туристского продукта области на мировой рынок туристских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oбеспечение развития малого предпринимательства, стимулирование занятости населения в области туризма и обслуживающей сфере.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5.ОСНОВНЫЕ НАПРАВЛЕНИЯ И МЕХАНИЗМ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5.1. Развитие системы государственного регулирования и поддержки  туристской деятельности.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направлении необходимо реализовать следующие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развивать сотрудничество в области туризма с зарубежными странами на основе международных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улучшить качество обслуживания туристов в соответствии с требованиями стандартизации, сертификации, лицензирования туристской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достаточный уровень финансирования отрасли, в том числе за счет привлечения кредитных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максимальный уровень координации деятельности в сфере туризма между заинтересованными исполнительными и другими государственными органами и частным сектором;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безопасность национального туризма.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5.2.Развитие и сохранение культурно-исторических и рекреационных зон области.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направлении необходимо реализовать следующие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сохранение и рациональное использование культурно-исторических и природно-рекреационных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пропаганду среди населения ценностей туризма и бережного отношения к окружающей среде;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меры по охране окружающей среды и иных туристских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благоприятные условия для развития социального туризма среди различных социально-демографических категорий и групп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5.3.Маркетинг и продвижение туристского продукта области.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направлении необходимо предусмотреть: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участие в туристских выставках и других мероприятиях;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доступности туристских ресурсов для всех слоев населения Казахстана, максимальное удовлетворение потребностей в туристских услугах;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развития в области социального и самодеятельного туризма;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рекламно-информационное обеспечение продвижения туристского продукта на внутреннем и внешнем рынках.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5.5 Развитие материально-технической базы индустрии туризма.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направлении необходимо предпринять меры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развитию материально-технической базы туризма путем привлечения отечественных и иностранных инвестиций для реконструкции и строительства туристских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созданию соответствующих мировым стандартам гостинично-сервисного комплекса, а также сети туристских комплексов и зон отдыха;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контролю за землепользованием и применением норм застройки в районах развития туризма;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разработке схемы перспективного размещения туристских объектов и развитию туристской инфраструктуры на территории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развитию в имеющихся и потенциальных туристских зонах сопутствующей инфраструктуры: тепло-коммуникаций, водо-электро-снабжения, канализации и системы удаления твердых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реконструкции гостиниц и других мест проживания туристов на областном уровне и внедрению их стандартизации в соответствии с международной практикой;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разработке проектов и строительству туристских объектов, в том числе средних и малых средств размещения, с учетом обеспечения и их круглосуточного использования.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5.6. Развитие материально-технической базы индустрии туризма.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определяет следующие приоритетные направления повышения уровня безопасности в области туризма: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безопасность жизни и здоровья туристов;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рынка страхования в туризме;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прав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противопожарная безопасность;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безопасность на местах размещения и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безопасность на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и охрана туристской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по вопросам защиты и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борьба с организованной преступностью и терроризмом;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местных систем обеспечения защиты и безопасности туристов и местного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Необходимые ресурсы и источники их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финансирования из средств областного бюджета, необходимая для реализации Программы до 2005 года по программе N 57, составляет 18162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реализации Программы будут осуществляться за счет и в пределах средств, предусмотренных в местном бюджете на соответствующий год и других источников, не запрещенных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6.1. Организация управления и обеспечения контроля за реализацией Программы.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управления и обеспечения контроля за реализацией Программы осуществляется местным исполнительным органом в сфере туризма в соответствии с действующими нормативными правовыми актами Республики Казахстан и другими государственными 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Ожидаемый результат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Дальнейшие мероприятия по развитию туризма позволят в значительной мере увеличить число субъектов туристского бизнеса, чья деятельность направлена на развитие въездного и внутреннего туризма, создать благоприятные условия для развития современной инфраструктуры туризма, увеличить количество рабочих мест в сфере туризма и будут способствовать повышению привлекательности туристского продукта области как сферы международного предпринимательства и делового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социальным последствием реализации Программы станет улучшение условий отдыха гостей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8.ПЛАН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МАНГИСТАУСКОГО ОБЛАСТНОГО УПРАВЛЕНИЯ СПОРТА И ФИЗИЧЕСКОЙ КУЛЬТУРЫ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ПО РЕАЛИЗАЦИИ ПРОГРАММЫ РАЗВИТИЯ ТУРИСТСКОЙ ОТРАСЛИ НА 2003-2005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3275"/>
        <w:gridCol w:w="2175"/>
        <w:gridCol w:w="2289"/>
        <w:gridCol w:w="2071"/>
        <w:gridCol w:w="1940"/>
        <w:gridCol w:w="1642"/>
      </w:tblGrid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 (реализацию)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 (реализации)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 (тыс.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1.Развитие системы государственного регулирования и поддержки туристской деятельности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1)    Совершенствование нормативной правовой базы туризма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участие в разработке норм и требований по вопросам соблюдения технических и санитарных условий для обеспечения отдыха туристов-инвалидов на всех объектах туристской инфраструктуры.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Агентство Республики Казахстан 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Март-апрель 2003 года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2)    Сохранение и рациональное использование культурно-исторических и природных рекреационных зон области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рекомендации по застройке объектов инфраструктуры туризма в районах его развития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области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2003 года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20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работу по привлечению прямых инвестиций в инфраструктуру туризма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Агентство Республики Казахстан 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 и других источников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2.        Развитие инфраструктуры туризма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инвентаризацию объектов туризма, разработать меры по развитию социального туризма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Агентство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культуры, Мангистауское областное управление культуры 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 тыс.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меры по реализации проектов развития объектов придорожной инфраструктуры и сервисного обслуживания, в том числе на отрезке "Великого Шелкового пути" по Мангистауской области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Агентство Республики Казахстан 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по поддержке  малого предпринимательства, Мангистауское областное управление автомобильных дорог и строительства инфраструктурного комплекса, областной комитет по управлению земельными ресурсами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Активизировать работу по укреплению материально-технической базы курортно-оздоровительных объектов области и их рациональному использованию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  управление экономики, промышленности и торговли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 счет средств организаций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3.       Маркетинг и продвижение областного туристского продукта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1)    Укрепление туристского имиджа Мангистауской области и расширение международного сотрудничества.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участие в Казахстанской международной туристской выставке "Туризм и путешествия" в г.Алматы.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Агентству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 тыс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1643,2 тыс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1700,5 тыс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участие на международной туристской бирже IТВ в г.Берлине (Федеративная Республика Германия)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Агентству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1867,6 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1559,5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1600,5 тыс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участие Казахстана на Московской международной выставке "Путешествия и туризм" в городе Москве (Российская Федерация)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Агентству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 тыс.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участие  в Мадридской международной туристской ярмарке FITUR (Испания).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Агентству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Январь-февраль 2005 года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 тыс.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участие на Всемирной туристской бирже в г. Лондоне (Великобритания)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Агентству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1342,2 тыс.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1470,3 тыс.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 тыс.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Освещать вопросы развития туристской отрасли в Мангистауской области в средствах массовой информации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Агентству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ежегодно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рекламные буклеты по видам туризма и принять участие в создании альбома "Весь Казахстан"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Агентству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 тыс.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участие в создании рекламно-информационного материала на электронных носителях "Казахстан - новый уникальный туристский объект"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Агентству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 тыс.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рекламно-информационный пакет "Великий Шелковый путь  Мангистауская область"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Агентству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 тыс.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 тыс.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 тыс.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2)     Реализация международных проектов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участие в Международном фестивале "Белуха"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 тыс.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 тыс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 тыс.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3)     Пропаганда среди населения ценностей туризма и охраны окружающей среды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для школьников тематические  автобусные и пешеходные  экскурсии по туристским объектам Мангистауской области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Агентству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культуры, Мангистауское областное управление образования и туристские организации области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 тыс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 тыс.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 тыс.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 местного бюджета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Рассмотреть возможность размещения в электронных средствах массовой информации  заказа на производство и трансляцию радиопрограмм, пропагандирующих развитие туризма в Мангистауской области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Агентству Республики Казахстан по туризму и спорту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управление спорта и физической культуры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ежегодно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