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b0c0" w14:textId="5b3b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14 мая 2002 года N 19/195 "О Правилах оказания жилищной помощи малообеспеченным семьям (гражданам) на оплату содержания жилья и потребления коммунальных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10 декабря 2003 г. N 2/28. Зарегистрировано Управлением юстиции Мангистауской области 22 декабря 2003 года N 1562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 "Временного положения о порядке предоставления малообеспеченным гражданам жилищных пособий на содержание жилья и оплату коммунальных услуг",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апреля 1996 года N 437,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областного маслихата от 14 мая 2002 года N 19/195 "О Правилах оказания жилищной помощи малообеспеченным семьям (гражданам) на оплату содержания жилья и потребления коммунальных услуг" следующее изменение: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 части 1 слова "устанавливаются акимами городов и районов по согласованию с территориальными комитетами по ценовой и антимонопольной политике" заменить словами "устанавливаются акимом области".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опубликования.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Председательствующий,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  маслихата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