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e7bd" w14:textId="e5ee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24 сентября 2003 года N 223 "Об утверждении Правил выплаты разовой единовременной помощи оралманам, переселившимся в Мангистаускую область вне "квоты иммиграции оралманов" (зарегистрировано в областном управлении юстиции 21 октября 2003 года N 1537)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областного акимата от 25 декабря 2003 года N 304. Зарегистрировано Департаментом юстиции Мангистауской области 4 февраля 2004 года за N 1606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2002 года N 148-II "О местном государственном управлении в Республике Казахстан" и в целях более полного охвата оралманов, переселившихся в Мангистаускую область вне "квоты иммиграции оралманов", акимат области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области от 24 сентября 2003 года N 223 "Об утверждении Правил выплаты разовой единовременной помощи оралманам, переселившимся в Мангистаускую область вне "квоты иммиграции оралманов" (зарегистрировано в областном управлении юстиции 21 октября 2003 года N 1537)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выплаты разовой единовременной социальной помощи оралманам, переселившимся в Мангистаускую область вне "квоты иммиграции оралманов",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"с 1 января 2003 года" заменить словами "с 1 апреля 2002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 слова "на 2003 год" заменить словами "на соответствующий год".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