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62c8" w14:textId="9ad6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собак, кошек и хищных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июля 2003 года № 174. Зарегистрировано Департаментом юстиции Костанайской области 4 августа 2003 года № 2405. Утратило силу - Решением маслихата Карабалыкского района Костанайской области от 5 ноября 2009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Карабалыкского района Костанайской области от 05.11.2009 № 210.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в Республике Казахстан" от 23 января 2001 года № 148, Законом Республики Казахстан "О Ветеринарии" от 10 июля 2002 года № 339,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30 января 2001 года № 155 и с учетом разработанных правил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    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собак, кошек и хищных животных (приложение).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пятнадцатой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пятнадцатой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второго созыва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2003 года № 174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собак, кошек и хищных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населенных пунктах содержать собак только на изолированной территории (хорошо огражденных дворах или вольерах) или на привязи.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проживании в коммунальных квартирах не содержать собак и кошек в местах общего пользования (кухни, коридоры, лестничные площадки, чердаки, подвалы) и соблюдать установленные Правила содержания животных в квартирах.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Выводить собак из жилых изолированных помещений и территории в общие дворы или на улицу только на коротком поводке или наморднике. Без паводков и намордников разрешается содержать собак только при отарах и гуртах животных, во время натаски, на охоте, на учебных дрессировочных площадках, при оперативном использовании специальными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 заболевании и падеже собаки (кошки) немедленно сообщать в ветеринарные заведения. А в случае укуса собакой (кошкой) людей или животных в медицинские ветеринарные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указанию ветеринарной службы представлять собак (кошек) для обследования и прививок против бешенства и лечебных профилактических обработок.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Продажа, покупка, а также перевозка собак в другие области республики всеми видами транспорта разрешается при наличии ветеринарного свидетельства с отметкой в нем о проведенной вакцинации против бешенства не более чем за двенадцать месяцев и не менее чем за тридцать дней до вывоза.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Собаки, независимо от их породы и назначения находящиеся (даже с ошейниками, жетонами и в намордниках) без владельцев на улицах, рынках, в скверах, садах, на бульварах городском транспорте и других общественных местах, а также бездомные кошки считаются бродячими и подлежат отлову.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Владельцы собак обязаны содержать их на привязи с обязательной табличкой на воротах "Осторожно, собака". При выгуле собак должна быть обеспечена безопасность населения и домашних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Собаки (кошки) и другие животные, покусавшие людей и животных, подлежат немедленной доставке владельцем или специальной бригадой по отлову бродячих собак и кошек в ветеринарные учреждения для осмотра и карантина в течении десять дней. Собаки (кошки), вторично покусавшие людей вследствие несоблюдения Правил их содержания, подлежат изъятию.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настоящих правил влечет предупреждение или штраф на граждан или должностных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30 января 2001 года № 155.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