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b7c76" w14:textId="b1b7c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учетной регистрации иностранных граждан, осуществляющих миссионерскую деятельность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3 сентября 2003 года N 183/8. Зарегистрировано Управлением юстиции Павлодарской области 11 сентября 2003 года за N 2027. Утратило силу постановлением акимата Павлодарской области от 13 марта 2014 года N 64/3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Павлодарской области от 13.03.2014 N 64/3.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января 1992 года "О свободе вероисповедания и религиозных объединениях", во исполнение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января 2000 года N 136 "Отдельные вопросы правового регулирования пребывания иностранных граждан в Республике Казахстан" акимат области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форму свидетельства об учетной регистрации иностранного гражданина, осуществляющего миссионерскую деятельность (приложение), дающего право заниматься проповедованием и распространением вероучения посредством религиозно-просветительской деятельности на территории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Заместителю акима области Жумабековой Р.М. организовать работу по учетной регистрации иностранных граждан, осуществляющих миссионерскую деятельность.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Аким области К. Нурпеисов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 сентября 2003 года N 183/8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"Об организации учетной регистрации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иностранных граждан, осуществляющих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миссионерскую деятельность"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АКИМАТ ПАВЛОДАРСКОЙ ОБЛАСТИ  С В И Д Е Т Е Л Ь С Т В 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 УЧЕТНОЙ РЕГИСТРАЦИИ ИНОСТРАННОГО ГРАЖДАНИНА,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ОСУЩЕСТВЛЯЮЩЕГО МИССИОНЕРСКУЮ ДЕЯТЕЛЬНОСТЬ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регистрационный N 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г. Павлодар "____" __________ 2003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Ф. И. О.: 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Паспорт: 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Гражданство: 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Вероисповедная принадлежность: 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Приглашен для осуществления миссионерской деятельности при религиозном объединении (наименование, N свидетельства о юридической регистрации): 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Свидетельство дает право заниматься проповедованием и распространением вероучения посредством религиозно-просветительской деятельности на территории___________________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сроком до "____" __________ 2003 года (по заявлению)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/>
          <w:i w:val="false"/>
          <w:color w:val="000000"/>
          <w:sz w:val="28"/>
        </w:rPr>
        <w:t xml:space="preserve"> Правительства Республики Казахстан от 28 января 2000 года N 136 "Отдельные вопросы правового регулирования пребывания иностранных граждан в Республике Казахстан".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Заместитель акима Павлодарской области,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председатель Совета по связям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с религиозными объединениями _________________ Р. Жумабекова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МП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