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ea2a" w14:textId="f7be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координационном совете по борьбе с преступностью и коррупцией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декабря 2003 года N 259/11. Зарегистрировано Департаментом юстиции Павлодарской области 15 января 2004 года за N 2202. Утратило силу - постановлением акимата Павлодарской области от 27 декабря 2007 года N 313/9.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постановлением акимата Павлодарской области от 27 декабря 2007 года N 313/9.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апреля 2000 года N 377 "О мерах по совершенствованию системы борьбы с преступностью и коррупцией", в целях улучшения координации деятельности исполнительных, правоохранительных и иных заинтересованных государственных органов по решению задач, поставленных Президентом Республики Казахстан, акимат области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координационный совет по борьбе с преступностью и коррупцией (далее - Совет) в составе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Совета.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исполняющего обязанности руководителя аппарата акима области Ержанова М.К.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259/11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координационном совете по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преступностью и коррупцией"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координационного совета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преступностью и коррупцией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73"/>
        <w:gridCol w:w="8707"/>
      </w:tblGrid>
      <w:tr>
        <w:trPr>
          <w:trHeight w:val="450" w:hRule="atLeast"/>
        </w:trPr>
        <w:tc>
          <w:tcPr>
            <w:tcW w:w="437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Нурпеисов Кайрат Айтмухамбетович
</w:t>
            </w:r>
          </w:p>
        </w:tc>
        <w:tc>
          <w:tcPr>
            <w:tcW w:w="8707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аким области, председатель
</w:t>
            </w:r>
          </w:p>
        </w:tc>
      </w:tr>
      <w:tr>
        <w:trPr>
          <w:trHeight w:val="450" w:hRule="atLeast"/>
        </w:trPr>
        <w:tc>
          <w:tcPr>
            <w:tcW w:w="437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Абыкешова Сауле Сериковна
</w:t>
            </w:r>
          </w:p>
        </w:tc>
        <w:tc>
          <w:tcPr>
            <w:tcW w:w="8707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исполняющая обязанности заведующего государственно-правовым отделом аппарата акима области, секретарь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совета:
</w:t>
            </w:r>
          </w:p>
        </w:tc>
      </w:tr>
      <w:tr>
        <w:trPr>
          <w:trHeight w:val="450" w:hRule="atLeast"/>
        </w:trPr>
        <w:tc>
          <w:tcPr>
            <w:tcW w:w="437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Акимханов Халел Хайруллаевич
</w:t>
            </w:r>
          </w:p>
        </w:tc>
        <w:tc>
          <w:tcPr>
            <w:tcW w:w="8707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руководитель аппарата акима области
</w:t>
            </w:r>
          </w:p>
        </w:tc>
      </w:tr>
      <w:tr>
        <w:trPr>
          <w:trHeight w:val="450" w:hRule="atLeast"/>
        </w:trPr>
        <w:tc>
          <w:tcPr>
            <w:tcW w:w="437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Марат Муратович
</w:t>
            </w:r>
          </w:p>
        </w:tc>
        <w:tc>
          <w:tcPr>
            <w:tcW w:w="8707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прокурор области (по согласованию)
</w:t>
            </w:r>
          </w:p>
        </w:tc>
      </w:tr>
      <w:tr>
        <w:trPr>
          <w:trHeight w:val="450" w:hRule="atLeast"/>
        </w:trPr>
        <w:tc>
          <w:tcPr>
            <w:tcW w:w="437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Кожамжаров Темирболат Жанайдарович
</w:t>
            </w:r>
          </w:p>
        </w:tc>
        <w:tc>
          <w:tcPr>
            <w:tcW w:w="8707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начальник управления юстиции по области (по согласованию)
</w:t>
            </w:r>
          </w:p>
        </w:tc>
      </w:tr>
      <w:tr>
        <w:trPr>
          <w:trHeight w:val="450" w:hRule="atLeast"/>
        </w:trPr>
        <w:tc>
          <w:tcPr>
            <w:tcW w:w="437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Тузельбаев Нургали Ошпанбаевич
</w:t>
            </w:r>
          </w:p>
        </w:tc>
        <w:tc>
          <w:tcPr>
            <w:tcW w:w="8707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начальник департамента по борьбе с экономической и коррупционной преступностью (финансовая полиция) по области (по согласованию)
</w:t>
            </w:r>
          </w:p>
        </w:tc>
      </w:tr>
      <w:tr>
        <w:trPr>
          <w:trHeight w:val="450" w:hRule="atLeast"/>
        </w:trPr>
        <w:tc>
          <w:tcPr>
            <w:tcW w:w="437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Тумарбеков Мурат Ахметович
</w:t>
            </w:r>
          </w:p>
        </w:tc>
        <w:tc>
          <w:tcPr>
            <w:tcW w:w="8707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начальник управления внутренних дел области (по согласованию)
</w:t>
            </w:r>
          </w:p>
        </w:tc>
      </w:tr>
      <w:tr>
        <w:trPr>
          <w:trHeight w:val="450" w:hRule="atLeast"/>
        </w:trPr>
        <w:tc>
          <w:tcPr>
            <w:tcW w:w="437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 Адиль Шаяхметович
</w:t>
            </w:r>
          </w:p>
        </w:tc>
        <w:tc>
          <w:tcPr>
            <w:tcW w:w="8707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начальник департамента комитета национальной безопасности по области (по согласованию)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приложение изменено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Павлодарской области от 19 февраля 2004 года N 54/3.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259/11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координационном совете по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преступностью и коррупцией"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координационном совете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борьбе с преступностью и коррупцией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Координационный Совет по борьбе с преступностью и коррупцией (далее - Совет) является постоянно действующим органом и образован для обеспечения межведомственной координации деятельности исполнительных, правоохранительных и иных заинтересованных государственных органов области по вопросам организации борьбы с преступностью и коррупцией.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и законами Республики Казахстан, актами Президента и Правительства Республики Казахстан, акимата и акима области, иными нормативными правовыми актами, а также настоящим Положением.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межведомственной координации деятельности исполнительных, правоохранительных и иных заинтересованных государственных органов области по вопросам организации борьбы с преступностью и коррупцией, укрепления правопорядка и законности;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криминогенной обстановки в области, рассмотрение и утверждение мероприятий по усилению борьбы с преступностью и коррупцией;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изучение состояния исполнения законов Республики Казахстан, актов Президента и Правительства Республики Казахстан, акимата и акима области, иных нормативных правовых актов по вопросам борьбы с преступностью и коррупцией исполнительными, правоохранительными и иными государственными органами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рекомендаций исполнительным, правоохранительным и иным государственным органам области по обеспечению правопорядка и законности в области.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Функции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Совет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на своих заседаниях состояние организации борьбы с преступностью и коррупцией исполнительными органами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вырабатывает рекомендации для повышения эффективности борьбы с преступностью и коррупцией;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относящиеся к его компетенции.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Полномочия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ходе реализации основных задач и осуществления своих функций Совет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исполнительных, правоохранительных и иных государственных органов информацию, документы и материалы, необходимые для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вырабатывать рекомендации и предложения по организации борьбы с преступностью и коррупцией;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работников исполнительных, правоохранительных и иных государственных органов области (по согласованию) для подготовки материалов на заседания Совета.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Организация работы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работает в соответствии с планом, заседания проводятся по мере необходимости, но не реже одного раза в квартал.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Заседания Совета проводятся председателем либо по его поручению одним из членов Совета и считаются правомочными при участии более половины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Итоги заседаний Совета оформляются протоколами. При необходимости Совет принимает решения по обсуждаемым 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Решения Совета принимаются простым большинством голосов присутствующих на заседаниях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 решающим является голос председательствующего.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