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d8d7" w14:textId="318d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административном-территориальном устройстве некоторых районов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(II сессия III созыв) от 26 декабря 2003 года N 183/2. Зарегистрировано Департаментом юстиции Павлодарской области 16 января 2004 года за N 2204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административно-территориальном устройстве Республики Казахстан", совместным решением Успенского районного маслихата (XXV сессия, II созыв) и акимата Успенского района от 1 июля 2003 года N 274/7 "Об упразднении населенных пунктов Милорадовка, Ульяновка и Образцовка" совместного решения маслихата и акимата Иртышского района от 9 апреля 2003 года N 130-258-2 "О статусе сел Кылышпек, Теренсай, Киши-Мойнак, Кабан", с учетом мнения населения сельских округов областной маслихат и акимат 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административно-территориальные устройства некоторых районов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Успенскому району: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Милорадовка, Ульяновка включить в состав административно-территориальной единицы села Надаровка Надаровского сельского округа Успенского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Образцовка включить в состав административно-территориальной единицы села Успенка Успенского сельского округа.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Иртышскому району: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Кылышбек Панфиловского сельского округа включить в состав административно-территориальной единицы села Панфиловка Панфиловского сельского округа Иртышского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Теренсай Агашорынского сельского округа включить в состав административно-территориальной единицы села Агашорын Агашорынского сельского округа Иртышского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Киши-Мойнак, Кабан Майконырского сельского округа включить в состав административно-территориальной единицы села Майконыз Майконырского сельского округа Иртышского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 Ю. Алекпаров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 Р.Гафуров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