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f5f2" w14:textId="587f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Совете социальной профилактики правонарушений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от 13 августа 2003 года N 643/18. Зарегистрировано Управлением юстиции Павлодарской области 10 сентября 2003 года за N 2023. Утратило силу - постановлением акимата города Павлодара Павлодарской области от 12 января 2007 года N 3/1.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 
Сноска. Утратило силу - постановлением акимата города Павлодара Павлодарской области от 12 января 2007 года N 3/1.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в целях организации взаимодействия заинтересованных государственных органов и учреждений в вопросах профилактики правонарушений и антиобщественных проявлений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городской Совет социальной профилактики правонарушений (далее - Совет) и утвердить его состав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Совете.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Произвести официальное опубликование настоящего постановления в течение двух недель с момента его государственной регистрации в территориальном органе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города Павлодара Оспанова Х.Т.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Павлодара                     О. Шаяхметов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2003 года N 643/18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городском Совете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профилактики правонарушений"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городского Совета социальной</w:t>
      </w:r>
      <w:r>
        <w:br/>
      </w:r>
      <w:r>
        <w:rPr>
          <w:rFonts w:ascii="Times New Roman"/>
          <w:b/>
          <w:i w:val="false"/>
          <w:color w:val="000000"/>
        </w:rPr>
        <w:t>
профилактики правонарушений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6713"/>
      </w:tblGrid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 Халел Темиргалиевич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города, председатель Совета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Шапенов Шаймаруар Болатович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управления внутренних дел города, заместитель председателя Совета (по согласованию)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Сагинова Рымкеш Аугановна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специалист отдела организационной работы, секретарь Совета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Совета:</w:t>
            </w:r>
          </w:p>
        </w:tc>
      </w:tr>
      <w:tr>
        <w:trPr>
          <w:trHeight w:val="66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 Найля Ануарбековна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управления внутренней политики города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Байгалина Баглан Нукешевна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управления культуры города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Байуакова Мадина Маргумаровна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управления экономики и развития предпринимательства города 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Демесинова Людмила Хатиповна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управления социальной защиты населения города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Диярова Камал Дияровна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управления образования города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Каленов Амангельды Кинешпаевич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Павлодарского городского военного комиссара (по согласованию)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Курмашева Жанар Бектасовна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отдела кадров управления юстиции Павлодарской области (по согласованию)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Смагулова Гульмира Кадыровна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управления здравоохранения города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Темиржанов Туйгынбек Райханович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управления занятости города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Щичко Татьяна Игоревна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заведующая бюджетным отделом управления финансов города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2003 года N 643/18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городском Совете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профилактики правонарушений"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городском Совете социальной профилактики правонарушений</w:t>
      </w:r>
      <w:r>
        <w:br/>
      </w:r>
      <w:r>
        <w:rPr>
          <w:rFonts w:ascii="Times New Roman"/>
          <w:b/>
          <w:i w:val="false"/>
          <w:color w:val="000000"/>
        </w:rPr>
        <w:t>
  1. Общие положения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Совет социальной профилактики правонарушений (далее - Совет) является постоянно действующим координирующим органом, образованным в целях организации взаимодействия заинтересованных государственных органов и учреждений в вопросах профилактики правонарушений и антиобщественных проявлений.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осуществляет свою деятельность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Персональный состав Совета, изменения в его составе утверждаются акиматом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Совета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Основными задачами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государственных органов и учреждений, участвующих в профилактике правонарушений и антиобщественных проявлений;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взаимодействия заинтересованных органов по социальной адаптации лиц, вернувшихся из мест лишения свободы, специальных лечебно-профилактических и учебно-воспитательных учреждений, утративших место жительства, родственные и социальные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привлечение средств массовой информации к проведению разъяснительной работы среди населения о состоянии правопорядка и принимаемых мерах по профилактике правонарушений и антиобщественных проявлений;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взаимодействие с общественными и религиозными объединениями, а также юридическими и физическими лицами в вопросах профилактики преступлений, правонарушений и укрепления правопорядка.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Функции Совета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Совет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и контролирует исполнение региональных программ профилактики правонарушений, пьянства и алкоголизма, наркомании и токсикомании;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взаимодействие заинтересованных органов и учреждений в принятии мер по трудовому и бытовому устройству, содействии в решении иных вопросов гражданам, вернувшимся из мест лишения свободы, специальных лечебно-профилактических и учебно-воспитательных учреждений, утратившим место жительства, работы, родственные и социальные связи, а также обеспечении медико-социальной реабилитации лиц, больных алкоголизмом, наркоманией и токсикоманией;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обращается с ходатайством в органы здравоохранения по вопросам применения принудительных мер медицинского характера к лицам, больным алкоголизмом, наркоманией и токсикоманией;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мероприятия по пропаганде здорового образа жизни и повышению правовой грамотности населения, информированию граждан о негативных последствиях алкоголизма, наркомании и токсикомании;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оказывает практическую и методическую помощь учреждениям социальной инфраструктуры, участвующим в профилактике правонарушений и антиобщественных проявлений;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организует проведение индивидуальной профилактической работы в отношении лиц, состоящих на соответствующих учетах органов внутренних дел, здравоохранения, образования, труда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работы Совета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Совет возглавляет председатель заместитель акима города. Заместителем председателя является заместитель начальника органа внутренних дел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Председатель организует работу Совета и руководит его деятельностью, несет персональную ответственность за выполнение возложенных на Совет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Постоянные члены Совета заместители руководителей органов образования, здравоохранения, занятости, социальной защиты населения, культуры, информации и общественного согласия, юстиции, экономики и развития предпринимательства, финансового обеспечения, курирующих вопросы социальной сферы региона, представители общественных объединений и религиозных конфессий, а также военных органов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Секретарь Совета обеспечивает подготовку проведения заседания Совета, по предложению акимата, заинтересованных государственных органов и общественности формирует вопросы, вносимые на рассмотрение Совета, ведет протокол, готовит отчет о ходе исполнения принимаемых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Совет осуществляет свою деятельность на основании ежегодных планов, утвержденных его председателем, в форме рабочих заседаний, на которые, в зависимости от рассматриваемого вопроса, могут быть приглашены руководители и работники учреждений, организаций, участвующих в профилактике правонарушений и антиобщественных проявлений, а также представители прокуратуры и общественных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Заседание Совета проводится не реже одного раза в месяц. При необходимости, внеочередное заседание Совета может быть проведено по инициативе акима города, председателя Совета или более пятидесяти процентов его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 итогам заседания Совет принимает решение, носящее рекомендательный характер, для исполнительных органов города и их структурных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Решение Совета оформляется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Прекращение деятельности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Прекращение деятельности Совета осуществляется в установленном законодательством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