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95e95" w14:textId="5295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Дисциплинарном Совете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9 января 2003 года N 1/11. Зарегистрировано Управлением юстиции города Алматы 22 января 2003 года N 510. Утратило силу постановлением Акимата города Алматы от 7 марта 2006 года N 1/200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июня 2002 года N 895 "О внесении изменений и дополнений в некоторые указы Президента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2002 года N 1311 Акимат города Алматы,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Дисциплинарном Совете города Алматы (Приложение N 1).            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персональный состав Дисциплинарного Совета города Алматы (Приложение N 2).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Руководителю аппарата Акима (Баяндаров М.Т.), заведующему финансово-хозяйственным отделом (Кобжанов Ж.И.) принять меры по укреплению имеющейся материально-технической базы Секретариата Дисциплинарного Совета, дополнительно обеспечив необходимой оргтехникой.             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Руководителю аппарата Акима Баяндарову М.Т. произвести регистрацию вышеуказанного Положения в управлении юстиции города Алматы в установленном законодательством порядке.           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Акима города от 20 апреля 1999 года N 371 считать утратившим силу.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Аким города Алматы                В.Храпунов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Акимата                 К.Тажиева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января 2003 года N 1/11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О Л О Ж Е Н И 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Дисциплинарном Совете города Алматы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Положение в редакции 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 Акимата города Алматы от 26 августа 2004 года № 3/712.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Положение определяет статус, полномочия, организацию и порядок деятельности Дисциплинарного Совета города Алматы.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Дисциплинарный Совет города Алматы (далее - Совет) является консультативно-совещательным органом, деятельность которого координирует, контролирует и проверяет Агентство Республики Казахстан по делам государственной службы (далее - Агентство), рассматривающим вопросы укрепления государственной дисциплины, исполнения антикоррупционного законодательства Республики Казахстан, в том числе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 и  "</w:t>
      </w:r>
      <w:r>
        <w:rPr>
          <w:rFonts w:ascii="Times New Roman"/>
          <w:b w:val="false"/>
          <w:i w:val="false"/>
          <w:color w:val="000000"/>
          <w:sz w:val="28"/>
        </w:rPr>
        <w:t>Правил служебной этики государственных служащих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Совет осуществляет свою деятельность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Республики Казахстан и Правительства Республики Казахстан, иными нормативно-правовыми документами, настоящим Положением и руководствуется принципами законности, объективности и справедливости.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Основные задачи Совета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Внесение на рассмотрение Акима города, Акимов районов города Алматы, правоохранительных органов и других территориальных государственных органов (далее - государственные органы) и государственных организаций, рекомендаций о привлечении к дисциплинарной ответственности должностных лиц, указанных в пункте 5, раздела 3 настоящего Положения, за нарушение правил служебной этики или совершивших коррупционные и иные нарушения, влекущие дисциплинарную ответственность.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Выработка для Акима города и руководителей государственных органов рекомендаций и предложений по укреплению государственной дисциплины, соблюдению лицами перечисленными в пункте 5, раздела 3 настоящего Положения, требований антикоррупционного законодательства и Правил служебной этики.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Рассмотрение поручений Комиссии при Президенте Республики Казахстан по вопросам борьбы с коррупцией и соблюдения служебной этики государственными служащими и обращений граждан, сообщений средств массовой информации, а также сведений, полученных из иных источников, о фактах нарушения антикоррупционного законодательства и Правил служебной этики.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Внесение на рассмотрение в Агентство предложений, направленных на повышение эффективности организации борьбы с коррупцией и соблюдения Правил служебной этики лицами, перечисленными в пункте 5, раздела 3 настоящего Положения.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 3. Дисциплинарный Совет города Алматы </w:t>
      </w:r>
      <w:r>
        <w:br/>
      </w:r>
      <w:r>
        <w:rPr>
          <w:rFonts w:ascii="Times New Roman"/>
          <w:b/>
          <w:i w:val="false"/>
          <w:color w:val="000000"/>
        </w:rPr>
        <w:t>
и его полномочия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Совет образуется Акиматом города Алматы и состоит из Председателя и членов Совета, которыми являются депутаты маслихата, представители общественности и руководители территориальных государственных органов. Число членов Совета должно быть нечетным, и не менее 7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Председатель Совета назначается на должность и освобождается от должности Акимом города по согласованию с Председателем Агентства и приравнивается к должности заместителя Акима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Члены Совета осуществляют свои обязанности на общественных началах и участвуют в заседаниях без права замены.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Совет в пределах своей компетенции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заслушивать на своих заседаниях руководителей и должностных лиц государственных органов, их подразделений и аппарата маслихата;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запрашивать у местных исполнительных, правоохранительных и территориальных государственных органов, аппарата маслихата, а также иных организаций необходимые для выполнения стоящих перед ним задач документы, материалы и информацию;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истребовать устные и письменные объяснения у лиц, указанных в пункте 5, раздела 3 настоящего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вносить предложения руководителям государственных органов о проведении проверок и служебных расследований по фактам нарушения лицами, указанными в пункте 5, раздела 3 настоящего Положения, норм антикоррупционного законодательства и Правил служебной этики;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привлекать для дачи заключений и организаций проверок экспертов и специалистов, работников государственных органов, научных и специализированных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взаимодействие с территориальными органами Агентства по вопросам рассмотрения коррупционных проступков.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Совет рассматривает дисциплинарные дела в отношении Акимов районов города, административных государственных служащих территориальных подразделений центральных государственных органов и канцелярий местных судов (кроме руководителей и их заместителей), государственных органов, допустивших нарушение антикоррупционного законодательства и Правил служебной этики, а также лиц уполномоченных на выполнение государственных функций и лиц, приравненных к ним, в государственных органах, органах местного самоуправления и государственных организациях или организациях, в уставном капитале которых суммарная доля государственной собственности составляет не менее тридцати пяти процентов, должностных лиц территориальных правоохранительных органов, совершивших коррупционные правонарушения, влекущие дисциплинарную ответственность. Совет не рассматривает дисциплинарные дела в отношении сотрудников органов прокуратуры, национальной безопасности, Службы охраны Президента и Республиканской гвардии.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 итогам рассмотрения поручений Комиссии при Президенте Республики Казахстан по вопросам борьбы с коррупцией и соблюдения служебной этики государственными служащими и Агентства, обращений граждан и юридических лиц, а также сообщений средств массовой информации Совет может рекомендовать уполномоченному органу или должностному лицу провести проверку.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Возбужденное Председателем Совета дисциплинарное дело должно быть рассмотрено Советом со дня его принятия к производству, в срок до двух недель.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рассмотрения дисциплинарного дела на заседании Совета предварительно в срок до одного месяца его секретариатом проводится проверка, в ходе которой изучаются обстоятельства и сведения, имеющие отношение к делу, истребуются письменные объяснения лиц, привлекаемых к дисциплинарной ответственности, а рассмотрение дисциплинарного дела на заседании Совета проходит, как правило, с их участием.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 итогам рассмотрения дисциплинарного дела Совет вправе принять одно из следующих решений: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рекомендовать Акиму, руководителям государственных органов и государственных организаций наложить соответствующее дисциплинарное взыскание на лиц, указанных в п.5, раздела 3 настоящего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направить материалы дисциплинарного дела на рассмотрение компетентного государственного органа или должностного лица для принятия решения по существу;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прекратить дисциплинарное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 наличии в действиях лица, указанного в пункте 5, раздела 3 настоящего Положения, признаков преступления Совет направляет соответствующие документы и материалы в правоохранительные органы для решения вопроса о привлечении данного лица к уголовной ответственности в установленном порядке. О направлении таких материалов и документов в правоохранительные органы Совет информирует Агентство.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Государственные служащие и иные лица, указанные в пункте 5, раздела 3 настоящего Положения, не согласные с решением принятым Советом, вправе обжаловать его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Председатель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Вносит на рассмотрение Акиму города предложения по персональному составу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Организует и осуществляет руководство деятельностью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Определяет повестки дня заседаний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Созывает заседания и председательствует на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Определяет из числа членов Совета докладчика по конкретному вопросу, рассматриваемому на заседании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Ежеквартально отчитывается перед Агентством об итогах работы Совета, в том числе о мерах, принятых по коррупционным правонарушениям, совершенных государственными служащими.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Ежеквартально информирует Акима города об итогах работы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Осуществляет иные полномочия, предоставленные ему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Председатель Совета и сотрудники Секретариата являются государственными служащими.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5. Заседания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Считаются правомочными, если на них присутствуют не менее двух третей от общего числа членов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Проводятся по мере необходимости, но не реже одного раза в два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Проводятся открытыми, в случае необходимости, если рассмотрение вопросов затрагивает государственные секреты или по иным мотивам по решению Председателя Совета и по согласованию с Агентством могут проводиться закрытыми.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Совет принимает решения простым большинством голосов от числа присутствующих на заседании членов Совета. При равенстве голосов голос председательствующего является решающим. В отсутствие Председателя Совета, по его поручению, на заседаниях председательствует один из членов Совета.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6. Секретариат Дисциплинарного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Рабочим органом Совета является его Секретариат, который формируется за счет общей численности аппарата Акима. Численность Секретариата устанавливается Акимом по предложению Председателя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Секретарем Совета является заведующий Секретариатом Совета, который приравнивается к должности заведующего отделом аппарата Акима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Сотрудники Секретариата назначаются и освобождаются от должности в соответствии с законодательством о государственной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Рабочий орган Совета в пределах своей компетенции по распоряжению Председателя Совета проводит проверки, готовит материалы для рассмотрения дисциплинарных дел в отношении лиц, указанных в п.5 раздела 3 настоящего Положения, и осуществляет иные функции по обеспечению деятельности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Материально-техническое, организационное и информационно-аналитическое обеспечение деятельности Совета и его Секретариата осуществляется аппаратом Акима города Алматы, за счет ассигнований, предусмотренных в местном бюджете на содержание исполнительных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акимата                К. Тажиева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января 2003 года N 1/11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персональном составе </w:t>
      </w:r>
      <w:r>
        <w:br/>
      </w:r>
      <w:r>
        <w:rPr>
          <w:rFonts w:ascii="Times New Roman"/>
          <w:b/>
          <w:i w:val="false"/>
          <w:color w:val="000000"/>
        </w:rPr>
        <w:t>
Дисциплинарного Совета города Алматы &lt;*&gt;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Состав Дисциплинарного Совета с изменениями, внесенными постановлениями Акимата города Алматы от 25 мая 2004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3/439 </w:t>
      </w:r>
      <w:r>
        <w:rPr>
          <w:rFonts w:ascii="Times New Roman"/>
          <w:b w:val="false"/>
          <w:i w:val="false"/>
          <w:color w:val="ff0000"/>
          <w:sz w:val="28"/>
        </w:rPr>
        <w:t xml:space="preserve"> , от 26 августа 2004 года  </w:t>
      </w:r>
      <w:r>
        <w:rPr>
          <w:rFonts w:ascii="Times New Roman"/>
          <w:b w:val="false"/>
          <w:i w:val="false"/>
          <w:color w:val="ff0000"/>
          <w:sz w:val="28"/>
        </w:rPr>
        <w:t>№ 3/712</w:t>
      </w:r>
      <w:r>
        <w:rPr>
          <w:rFonts w:ascii="Times New Roman"/>
          <w:b w:val="false"/>
          <w:i w:val="false"/>
          <w:color w:val="ff0000"/>
          <w:sz w:val="28"/>
        </w:rPr>
        <w:t xml:space="preserve">  и от 26 ноября 2004 года  </w:t>
      </w:r>
      <w:r>
        <w:rPr>
          <w:rFonts w:ascii="Times New Roman"/>
          <w:b w:val="false"/>
          <w:i w:val="false"/>
          <w:color w:val="ff0000"/>
          <w:sz w:val="28"/>
        </w:rPr>
        <w:t>№ 4/956.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- Амрекулов Бакберген Ауэзханович   - Председатель Совета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Совета: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-  </w:t>
      </w:r>
      <w:r>
        <w:rPr>
          <w:rFonts w:ascii="Times New Roman"/>
          <w:b w:val="false"/>
          <w:i w:val="false"/>
          <w:color w:val="000000"/>
          <w:sz w:val="28"/>
        </w:rPr>
        <w:t xml:space="preserve">Халиков Калимулла Халикович        - Заведующий кафедрой судебной власти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уголовного процесса Казахского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Университета имени Аль-Фараби, профессор,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доктор юридических наук, член постоянной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комиссии по вопросам законности,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правопорядка, местного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управления и самоуправления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г.Алматы.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Громов Вячеслав Михайлович         - Депутат Алматинского городского Маслихата,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Технический директор Товарищества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ограниченной ответственностью "Премьер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Мультимедиа"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Макулбекова Айбопе Макулбековна    - начальник Управления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Казахстан по делам государственной службы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городу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Искаков Кежек Бершенович           - Персональный пенсионер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Заслуженный энергетик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Онгарбаев Саттыбек Онгарбаевич     - Прокурор города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Булгакбаев Болатбек Акылбаевич     - начальник Департамента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экономической и коррупционной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по городу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Ямбаев Виктор Вениаминович         - Вице-президент Алматинской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предпринимателей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Асканбаев Абзал Асканбаевич        - начальник Департамента юстиции города Алматы.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Секретарь акимата                   К.Тажиева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