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dfcc" w14:textId="d1bd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нормативе текущих затрат на одного работника государственных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1/194 от 3 апреля 2003 года. Зарегистрировано Управлением юстиции города Алматы 8 апреля 2003 года за N 524. Утратило силу постановлением Акимата города Алматы N 2/363 от 23 апреля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12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2001 года N 261-II "О внесении изменений и дополнений в Закон Республики Казахстан "О бюджетной системе"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N 148-II от 23 января 2001 года, Акимат города Алматы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государственных органов, финансируемых из бюджета города Алматы, для определения норматива текущих затрат на одного работника на 2003 год, согласно приложению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текущих затрат, входящих в норматив на одного работника государственных органов, финансируемых из бюджета города Алматы на 2003 год,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норматив текущих затрат на одного работника государственных органов, финансируемых из бюджета города Алматы на 2003 год, согласно приложению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города Алматы от 13 февраля 2003 года N 1/85 "О нормативах текущих расходов на одного работника органов управления" считать утратившим силу.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 1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03.04.2003 года N 1/194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органов, финансируемых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 бюджета города Алматы, для определения текущих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затрат на одного работника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Алматы N 5/626 от 30 октября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 Аппарат 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 Аппарат акима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 Аппарат акима Алмалинского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 Аппарат акима Ауэзовского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 Аппарат акима Бостандыкского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 Аппарат акима Жетысуского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 Аппарат акима Медеуского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 Аппарат акима Турксибского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 Управление по языкам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Государственная земельная инспекция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Департамент по управлению коммунальной собственностью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Городское финансовое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Департамент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Департамент труда, занятости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Управление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Департамент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Комитет внешнеэкономических и культурных связей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Департамент туризма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Комитет по экономике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Комитет по физической культуре и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Департамент малого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Департамент 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Департамент промышленности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Департамент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Департамент Государственного архитектурно-строительного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Департамент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 Департамент благоустройства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Департамент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 Департамент энергосбережения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 Департамент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 Отдел образования Алмалинского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 Отдел образования Ауэзовского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 Отдел образования Бостандыкского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 Отдел образования Жетысуского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 Отдел образования Медеуского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 Отдел образования Турксибского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 Комитет образования, науки 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38. Управление архивами и документацией.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39. Управление санитарно-эпидемиологического надзора.&lt;*&gt;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03.04.2003 года N 1/194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текущих затрат, входящих в норматив на одного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работника государственных органов, финансируемых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 бюджета города Алматы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Взносы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услуг и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трансферты физическим лицам.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 3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03.04.2003 года N 1/194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текущих затрат на одного работника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органов, финансируемых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 бюджета города Алматы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Алматы N 5/626 от 30 октября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313"/>
        <w:gridCol w:w="213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городского Маслихата       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Алмалинского района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Ауэзовского района  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378,0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Бостандыкского района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450,0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Жетысуского района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района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Турксибского района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языкам  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земельная инспекция города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577,0&lt;*&gt;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управлению коммунальной  собственность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финансовое управление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435,0
</w:t>
            </w:r>
          </w:p>
        </w:tc>
      </w:tr>
      <w:tr>
        <w:trPr>
          <w:trHeight w:val="6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труда, занятости и социальной защиты населения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261,0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454,0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324,0&lt;*&gt;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внешнеэкономических и культурных связей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437,0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туризма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487,0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экономике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467,0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физической культуре и спорту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458,0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малого бизнеса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418,0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закупок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457,0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промышленности и торговли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347,0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 и градостроительства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330,0&lt;*&gt;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архитектурно-строительного контроля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462,0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транспорта и коммуникаций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479,0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благоустройства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486,0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строительства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463,0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энергосбережения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394,0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399,0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Алмалинского района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271,0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Ауэзовского района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207,0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Бостандыкского района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247,0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Жетысуского района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250,0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Медеуского района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229,0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Турксибского района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250,0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образования, науки и культуры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600,0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архивами и документацией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475,0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санитарно-эпидемиологического надзора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58,0 &lt;*&gt;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