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6de5" w14:textId="1e86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Градостроительной комиссии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1/228 от 17 апреля 2003 года. Зарегистрировано Управлением юстиции города Алматы 8 мая 2003 года за N 530
Утратило силу постановлением Акимата города Алматы от 12 апреля 2005 года N 2/211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12 апреля 2005 года N 2/211.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января 2001 года "О земле"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16 июля 2001 года "Об архитектурной, градостроительной и строительной деятельности в Республике Казахстан", в целях координации деятельности уполномоченных государственных органов по вопросу предоставления соответствующих прав на землю,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Градостроительную комиссию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Градостроительной комиссии города Алматы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Градостроительной комиссии города Алматы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 рабочего органа Градостроительной комиссии города Алматы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заключения Градостроительной комиссии города Алматы, Акта выбора и согласования земельного участка для проектирования и строительства объектов, изменения целевого назначения и оформления прав на земельный участок (приложения 4,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города Алматы N 892 от 17 сентября 1998 года "О комиссии по градостроительству и землепользованию" -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оставляю за собой.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 В. 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 К. Тажиева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1/228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Градостроительной комиссии города Алматы 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Градостроительная комиссия города Алматы (далее по тексту "Комиссия") создается в целях выдачи заключения по предоставлению или отказе в предоставлении испрашиваемого права на земельный участок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Комиссия руководствуется действующим законодательством Республики Казахстан и настоящим Положением. 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Глава 2. Состав Комиссии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 создается решением местного исполнительного органа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Председатель Комиссии, его заместитель, члены Комиссии в количестве не менее 5 (пяти)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является Аким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членов Комиссии в обязательном порядке включается депутат местного представительного органа, представители территориальных органов по управлению земельными ресурсами и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выносит заключение на основании акта выбора и согласования земельного участка (далее по тексту "Акт выбора").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выбора составляется с участием специалистов местных органов архитектуры и градостроительства, благоустройства, дорожной полиции, санитарно-эпидемиологического надзора, пожарной безопасности, экологии и биоресурсов и управления водными ресурсами, представителей территориального органа по управлению земельными ресурсами, которые образуют рабочий орган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возглавляет заместитель акима города Алматы, курирующий вопросы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Комиссии проводит свои заседания один раз в неделю. 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Глава 3. Функции рабочего органа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Рабочий орган Комиссии вносит Алматинскому городскому комитету по управлению земельными ресурсами и Департаменту архитектуры и градостроительства (далее по тексту "Горкомзем" и "ДАиГ") предложения о возможности использования земельного участка по заявленному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специалист рабочего органа выезжает на испрашиваемый земельный участок в течение 7 дней со дня рассмотрения материалов по данному участку, и согласовывает Акт выбора либо представляет свои письменные предложения о невозможности использования участка по заявленному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Председатель рабочего органа осуществляет контроль за надлежащим осуществлением полномочий всеми специалистами, входящими в состав рабочего органа Комиссии.  </w:t>
      </w:r>
    </w:p>
    <w:bookmarkEnd w:id="5"/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Глава 4. Функции и права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Комиссия на основании представленного рабочим органом Акта выбора оформляет свое заключение о предоставлении или отказе в предоставлении испрашиваемого земельного участка по заявленному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принятия решения о выдаче заключений Комиссия вправе запрашивать дополнительную информацию от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оформления заключения Комиссии 7 дней. </w:t>
      </w:r>
    </w:p>
    <w:bookmarkStart w:name="z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Глава 5. Полномочия Председателя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заседание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подписывает заключение Комиссии.  </w:t>
      </w:r>
    </w:p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Глава 6. Заключительные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Заключение Комиссии направляется в ДАиГ для подготовки проекта решения местного исполнительного органа о предоставлении земельного участка по заявленному целевому назначению.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       К. Тажиева 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1/228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Градостроительной комиссии города Алматы </w:t>
      </w:r>
    </w:p>
    <w:bookmarkStart w:name="z1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3"/>
        <w:gridCol w:w="7113"/>
      </w:tblGrid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Храпунов Виктор Вячеславович 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комиссии, Аким города Алматы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Заяц Яков Игнатьевич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акима города Алматы 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Есболов Тлектес Исабаевич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 Алматинского городского Маслихата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Баймагамбетов Султан Кабиевич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Департамента архитектуры и градостроительства </w:t>
            </w:r>
          </w:p>
        </w:tc>
      </w:tr>
      <w:tr>
        <w:trPr>
          <w:trHeight w:val="450" w:hRule="atLeast"/>
        </w:trPr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Сапаров Абай Есболович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Алматинского комитета по управлению земельными ресурсами </w:t>
            </w:r>
          </w:p>
        </w:tc>
      </w:tr>
    </w:tbl>
    <w:bookmarkEnd w:id="10"/>
    <w:bookmarkStart w:name="z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 К.Тажиева </w:t>
      </w:r>
    </w:p>
    <w:bookmarkEnd w:id="11"/>
    <w:bookmarkStart w:name="z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1/228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рабочего органа Градостроительной комиссии города Алматы </w:t>
      </w:r>
    </w:p>
    <w:bookmarkStart w:name="z1"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7693"/>
      </w:tblGrid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Заяц Яков Игнатьевич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рабочего органа Градостроительной комиссии города Алматы, первый заместитель акима города Алматы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Нысанбаев Шамиль Еркебуланович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рабочего органа, Первый заместитель председателя Департамента архитектуры градостроительства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Ташбаев Балтабай Мауленжанович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благоустройства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Кулькин Вячеслав Павлович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председателя департамента архитектуры и градостроительства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Кусаинов Ермек Бердибекович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дорожной инспекции, управления дорожной полиции главного управления внутренних дел    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Ренкевич Василий Эрихович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отдела коммунальной гигиены городского санитарно-эпидемиологического управления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Кутпанов Берик Сатымбекович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государственной противопожарной службы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Тургынбеков Асылмурат Тургынбекович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Алматинского городского комитета по управлению земельными ресурсами 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Телелькова Галина Михайловна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экологической экспертизы и аудита Алматинского городского территориального управления охраны окружающей среды </w:t>
            </w:r>
          </w:p>
        </w:tc>
      </w:tr>
      <w:tr>
        <w:trPr>
          <w:trHeight w:val="45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Мухамедов Эдуард Кенжебекович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Балхаш-Алакольского бассейного водохозяйственного управления </w:t>
            </w:r>
          </w:p>
        </w:tc>
      </w:tr>
    </w:tbl>
    <w:bookmarkEnd w:id="13"/>
    <w:bookmarkStart w:name="z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мере необходимости для работы комиссии могут быть привлечены заинтересованные службы 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 К. Тажиева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1/228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землепользованию г.Алматы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Согласно заявлению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(ф.и.о., дата, номер письма)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 поручению Акима г.Алматы от "____"_________________ 2003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земельного участка для проектирования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комиссия рассмотрела представленный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Комитетом по управлению земельными ресурсами и считает     __________________________  использование земельного участка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(возможным или невозможным)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целевому назначению.       </w:t>
      </w:r>
    </w:p>
    <w:bookmarkStart w:name="z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2003 года N 1/228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выбора и согласования земельного участка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проектирования и строительства объектов,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изменения целевого назначения и оформления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 на земельный участок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объекта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участка___________________________________________________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Застройщик  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</w:p>
    <w:bookmarkStart w:name="z1"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7593"/>
      </w:tblGrid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Нысанбаев Ш.Е.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комиссии, Первый заместитель Председателя ДАиГ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Ташбаев Б.М.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благоустройства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Кулькин В.П.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инженер, заместитель Председателя ДАиГ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Кусаинов Е.Б.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УДП ГУВД начальник ОДИ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Ренкевич В.Э.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отделом ГорСЭУ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Кутпанов Б.С.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ГПС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Телелькова Г.М.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экологической экспертизы и аудита АГТУООС </w:t>
            </w:r>
          </w:p>
        </w:tc>
      </w:tr>
      <w:tr>
        <w:trPr>
          <w:trHeight w:val="45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Мухамедов Э.К. 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Балхаш-Алакульского БВУ </w:t>
            </w:r>
          </w:p>
        </w:tc>
      </w:tr>
    </w:tbl>
    <w:bookmarkEnd w:id="17"/>
    <w:bookmarkStart w:name="z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Схема размещения земельного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Масштаб М 1: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(местонахождение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Х Е М 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Градостроительные регламенты: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Вынос инженерных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Зона тектонического разлома;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Этажность;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Площадь - м2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пунктам 1 и 2 требуются согласования соответствующих организаций.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