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3af7" w14:textId="7eb3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проезда грузового транспорта в центральной части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 сессии Алматинского городского Маслихата II созыва от 11 июня 2003 года. Зарегистрировано Управлением юстиции г. Алматы 23 июня 2003 г. за N 537. Утратило силу решением Маслихата города Алматы от 22 января 2010 года N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города Алматы от 22.01.2010 N 282.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2 пункта 1 статьи 6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со статьей 15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охране атмосферного воздуха", в целях осуществления мер по охране атмосферного воздуха и оздоровления экологической обстановки города Алматы и представлением акима города Алматы Алматинский городской Маслихат II-го созыва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Переутвердить решение ХХIV-й сессии Алматинского городского Маслихата II-го созыва от 27.02.2003 года "Об ограничении проезда грузового транспорта в центральной части города Алматы".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Ограничить движение грузового автотранспорта в квадрате улиц Райымбека - Джангильдина - Калдаякова - Луганского - Татимбета - Горная - Аль-Фараби - Саина, при этом запрещается  движение грузового транспорта по субботам, воскресеньям (с 24.00 пятницы до 6.00 понедельника) и праздничным дням (с 6.00 до 24.00 ), кроме транспорта аварийных, спасательных служб и транспорта, обеспечивающего непрерывный технологический цикл укладки асфальта и бетона.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2 в редакции -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города Алматы от 28.09.2005 N 182.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Запретить движение грузового транспорта, масса с грузом, которого в части распределения нагрузки на одну ось превышает 8 тонн, в квадрате улиц южнее проспекта Рыскулова, западнее улиц Джангельдина, восточнее улиц Саина и далее в квадрате улиц указанных в пункте 2 настоящего решения,(за исключением самого проспекта Рыскулова).".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2-1 дополнен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города Алматы от 28.09.2005 N 182, изменен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города Алматы от 28.02.2006 N 232.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порядок проезда грузового автотранспорта в центральной части города Алматы, прилагается.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постоянную комиссию по экологии и вопросам чрезвычайных ситуаций (Булекбаев В.Е.) и на первого заместителя акима города Алматы Заяц Я.И.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ХХV-й сессии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II-го созыва                         Т. Толендиев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          Т. Мукашев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ХХV-й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Порядок проезда грузового автотранспорта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центральной части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Данный Порядок распространяется на всех физических и юридических лиц, независимо от формы собственности, использующих грузовой автотранспорт в городе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Проезд грузового автотранспорта в центральной части города Алматы осуществляется только по специальным пропускам.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Количество, виды и сроки пропусков определяются уполномоченным органом по обеспечению безопасности дорожного движения по городу Алматы (управление дорожной полиции).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пропуска заинтересованное лицо обращается в уполномоченный орган по обеспечению безопасности дорожного движения с заявлением.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заявлении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основание, цель проезда в центральную часть города Алматы, маршрут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пункт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срок, в течение которого необходимо проезжать в центральную часть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 груза, необходимого для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количество автомашин, с указанием марки и регистрационных номеров.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правоустанавливающие документы на автомашину;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удостоверение личности и водительские права для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свидетельство о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 о прохождении технического осмотра на станции технической диагностики.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заявления и документов, указанных в пункте 3 настоящего Порядка  уполномоченный орган по обеспечению безопасности дорожного движения  выдает заявителю пропуск в течение 7 дней, с момента представления всех необходимых документов. Пропуск выдается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Отказ в выдаче пропуска оформляется в письменной форме с указанием оснований в срок 3 дня, с момента представления всех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ХХV-й сессии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II-го созыва    Т. Толендиев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