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ceba" w14:textId="8b8c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29 января 2002 года N 1/80 приложение N 2 "Об утверждении Положения об участковых комиссиях по оказанию государственной адресной социальной помощи населению"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4/535 от 17 сентября 2003 года. Зарегистрировано Управлением юстиции города Алматы 29 сентября 2003 года за N 552.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от 23 января 2001 года,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адресной социальной помощи" от 17 июля 2001 года, акимат города Алматы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от 29 января 2002 года N 1/80 приложение N 2 "Об утверждении Положения об участковых комиссиях по оказанию государственной адресной социальной помощи населению" (постановление акимата г.Алматы N 1/80 от 29 января 2002 года, зарегистрированное в Управлении юстиции за N 431 от 8 февраля 2002 года, опубликованное в газетах "Вечерний Алматы" и "Алматы акшамы" в феврале 2002 года)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участковой комиссии Алмалинского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Габдушеву Светлану Касымхановну - председателя Государственного казенного предприятия больницы скорой медицинской помощи, заведущую лабораторией.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ввести в состав участковой комиссии Бостандыкского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Исину Баян Акжановну - исполняющую обязанности председателя районного Комитета профсоюзов "Устаз",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Садвакасову Нурилаш Ергедековну - председателя Общественной организации Союза многодетных матерей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Матмуратову Зинегуль Айтмагамбетовну - начальника отдела анализа уровня жизни, секретарь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Козлову Г.А.,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ввести в состав участковой комиссии Жетысуского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Даниярову Бейсенкуль Базикеновну - начальника отдела социальной сферы аппарата акима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Амирбекова Нурмухамета Амирбековича - начальника отдела анализа уровня жизни, секретарь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Шампиеву С.У., Куатжанову С.Т.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ввести в состав участковой комиссии Турксибского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Кенштыбаеву Раису Мырзагалиевну - начальника центра занятости Турксибского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Аимбетову Бибирабу - председателя союза многодетных матерей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