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b211" w14:textId="e30b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учетной регистрации иностранных граждан, осуществляющих миссионерскую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N 4/530 от 15 сентября 2003 года. Зарегистрировано Управлением юстиции города Алматы 29 сентября 2003 года за N 553. Утратило силу постановлением Акимата города Алматы от 9 июня 2011 года № 2/345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Алматы от 09.06.2011 № 2/345.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Согласно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города Алматы от 28 июня 2004 года N 3/513, по всему тексту слово "Положение" заменить словом "Правила".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N 702 от 17 июля 2003 года "О внесении дополнения в постановление Правительства Республики Казахстан от 28 января 2000 года N 136", предусматривающего введение учетной регистрации иностранных граждан, осуществляющих миссионерскую деятельность, Акимат города Алматы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"Правила об учетной регистрации иностранных граждан, осуществляющих миссионерскую деятельность"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единую форму "Разрешения" на занятие миссионерской деятельностью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постановления возложить на заместителя Акима города Алматы Бижанова А.Х.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Алматы                       В.Храпунов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           К.Тажиева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4/530 от 15 сентября 2003 г.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учетной регистрации иностранных граждан, 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осуществляющих миссионерскую деятельность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разработаны в целях реализации постановления Правительства Республики Казахстан N 702 от 17 июля 2003 года "О внесении дополнения в постановление Правительства Республики Казахстан от 28 января 2000 года N 136".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Учетной регистрации подлежат все иностранные граждане, прибывшие в Республику Казахстан в установленном законом порядке для осуществления миссионерской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Учетная регистрация иностранных граждан, осуществляющих миссионерскую деятельность, производится Акимом района города Алматы по месту нахождения адреса юридического лица религиозного объединения.  </w:t>
      </w:r>
    </w:p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2.  Порядок учетной регистрации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осуществления миссионерской деятельности иностранные граждане представляют в аппарат Акима соответствующего района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 указанием вероисповедной принадлежности и срока миссионерской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доверенности или иного документа, выданного религиозной организацией на право осуществления миссионерской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свидетельства о регистрации или иного документа, удостоверяющего, что религиозная организация, которую представляет миссионер, является официально зарегистрированной в соответствии с законодательством своей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вызов религиозной организации, зарегистрированной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литературу, аудио-, видео- материалы и (или) иные предметы религиозного назначения, предназначенные для миссионерской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представлении указанных документов заявитель предъявляет паспорт, зарегистрированный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Учетная регистрация иностранных граждан, осуществляющих миссионерскую деятельность, производится в срок, не превышающий семи суток со дня подачи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соответствия представленных документов законодательству Республики Казахстан и настоящим Правилам, Аким района выносит соответствующее распоряжение об учетной регистрации иностранного гражданина, осуществляющего миссионерскую деятельность, и выдает разрешение (приложение 2) на занятие миссионерской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города Алматы от 12.01.2009 N 1/15.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Разрешение содержит регистрационный номер, дату выдачи, фамилию и имя миссионера, принадлежность к религиозному объединению и срок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учетной регистрации может быть отказано, если предмет и цели миссионерской деятельности противоречат законодательству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Иностранный гражданин может быть лишен учетной регистрации, если будет установлено, что были представлены документы, содержащие недостоверные сведения, а также в случае противоречия миссионерской деятельности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акимата              К. Тажиева 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4/530 от 15 сентября 2003 г.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занятие миссионерской деятельностью в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_________             от "__"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(фамилия, имя миссионера)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(вероисповедание, принадлежность к религиозному объединению)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Данное разрешение действительно до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(срок действия разрешения)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акима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Секретарь акимата                             К.Тажиева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