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3663" w14:textId="4933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XХII-й сессии Алматинского городского Маслихата II-го созыва от 19 декабря 2002 года "Об утверждении программы по снижению бедности в городе Алматы на 2003-2005 годы" (зарегистрировано в Управлении юстиции города Алматы за N 501 от 29 декабря 2002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Алматинского городского Маслихата II созыва от 16 сентября 2003 года. Зарегистрировано Управлением юстиции города Алматы 1 октября 2003 года за N 554.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решением Маслихата города Алматы от 12.04.2010 № 322.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поручением первого заместителя Премьер-Министра Республики Казахстан Павлова А.С. от 25.06.2003 г. N 20-65/И-517 по уточнению показателя по уровню бедности и внесению цифровых показателей по количеству граждан, проживающих ниже черты бедности в региональные программы по снижению бедности на 2003-2005 годы и представлением акима города Алматы Алматинский городской Маслихат II-го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XХII-й сессии Алматинского городского Маслихата II-го созыва от 19 декабря 2002 года "Об утверждении программы по снижению бедности в городе Алматы на 2003-2005 годы",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исключить пункты: 7 "Численность получателей адресной социальной помощи", 8 "Доля получателей адресной социальной помощи от числа населения, имеющего доходы ниже прожиточного минимума" главы 3 "Индикаторы реализации программы" раздела 4 "Цель, задачи, принципы и приоритеты программы";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изложить пункт 7 в новой редакции следующего содержания: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1198"/>
        <w:gridCol w:w="1328"/>
        <w:gridCol w:w="1499"/>
        <w:gridCol w:w="1452"/>
        <w:gridCol w:w="1546"/>
        <w:gridCol w:w="1751"/>
        <w:gridCol w:w="1502"/>
      </w:tblGrid>
      <w:tr>
        <w:trPr>
          <w:trHeight w:val="705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г. прогноз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прогноз </w:t>
            </w:r>
          </w:p>
        </w:tc>
      </w:tr>
      <w:tr>
        <w:trPr>
          <w:trHeight w:val="495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граждан, проживающих ниже черты бедности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18806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15045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12036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выполнением настоящего решения возложить на постоянную комиссию по вопросам социальной защиты и здравоохранения (Тажиев Е.Б.) и заместителя акима города Алматы Бижанова А.Х.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XХVII-й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                            А.Биртанов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