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9f9f" w14:textId="9a09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внеочередной XIV-й сессии Алматинского городского Маслихата II-го созыва от 29 декабря 2001 года "Об утверждении налоговых ставок на земельные участки, сборов и платежей по городу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Алматинского городского Маслихата II созыва от 16 сентября 2003 года. Зарегистрировано в Управлении юстиции города Алматы 1 октября 2003 года за N 555. Утратило силу решением маслихата города Алматы от 20 октября 2011 года N 475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20.10.2011 N 475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в Республике Казахстан" от 23 января 2001 года N 148-II ЗРК и представлением акима города Алматы, Алматинский городской Маслихат II-го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внеочередной XIV-й сессии Алматинского городского Маслихата II-го созыва от 29 декабря 2001 года "Об утверждении налоговых ставок на земельные участки, сборов и платежей по городу Алматы"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 5 в приложение N 4 "Стоимость разовых талонов за право реализации товаров на рынках города Алматы" и изложить его в следующей редакции: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533"/>
        <w:gridCol w:w="1493"/>
        <w:gridCol w:w="1613"/>
        <w:gridCol w:w="1813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рынка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рынки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экономике и вопросам развития производства (Шелипанов А.И.), первого заместителя акима города Алматы Букенова К.А.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внеочередной  XXVII-й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II-го созыва                         А.Биртанов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II- го созыва                        Т.Мукашев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