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8595" w14:textId="e8c8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XXII сессии Алматинского городского Маслихата II созыва от 19.12.2002 года "О бюджете города Алматы на 2003 год" (зарегистрировано в Управлении юстиции г. Алматы 24.12.2002 г . № 497, изменения от 14.03.2003г. № 516, от 29.07.2003г. №544)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XXVIII сессии Алматинского городского Маслихата II созыва от 29 сентября 2003 года. Зарегистрировано Управлением юстиции города Алматы 1 октября 2003 года за N 556. Утратило силу в связи с истечением срока действия в соответствии с подпунктом 1 пункта 2 статьи 40 закона Республики Казахстан "О нормативных правовых актах" и письмом Маслихата города Алматы от 19 мая 2005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Алматинский городской Маслихат II-го созыва Р Е Ш И Л
</w:t>
      </w:r>
      <w:r>
        <w:rPr>
          <w:rFonts w:ascii="Times New Roman"/>
          <w:b/>
          <w:i w:val="false"/>
          <w:color w:val="000000"/>
          <w:sz w:val="28"/>
        </w:rPr>
        <w:t>
 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решение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XXII сессии Алматинского городского Маслихата II созыва от 19.12.2002 года "О бюджете города Алматы на 2003 год" следующие изменения и дополнения: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
</w:t>
      </w:r>
      <w:r>
        <w:rPr>
          <w:rFonts w:ascii="Times New Roman"/>
          <w:b/>
          <w:i w:val="false"/>
          <w:color w:val="000000"/>
          <w:sz w:val="28"/>
        </w:rPr>
        <w:t>
. 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 города Алматы на 2003 год согласно приложения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60201495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полученные официальные трансферты из республиканского бюджета 3396959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кредитов 115800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- 63284403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- 1312765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- 882914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- 1403765 тыс.тенге, в том числе кредиты из республиканского бюджета на реконструкцию системы водоснабжения и водоотведения г.Алматы - 1232765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долга местных исполнительных органов - 2942715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на начало финансового года - 2421864 тыс.тенге.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6 цифру "926036" заменить цифрой "896036".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пункте 7 цифру "670188" заменить цифрой "700188".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пункте 12 цифру "2930509" заменить цифрой "3184909".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пункте 13 цифру "2768716" заменить цифрой "2773558".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пункте 14 цифру "192047" заменить цифрой "242047".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пункте 15 цифру "207000" заменить цифрой "197000".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пункте 17 цифру "600000" заменить цифрой "750000".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пункте 18 цифру "3614068" заменить цифрой "3782768".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пункте 19 цифру "250113" заменить цифрой "417113".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пункте 21 цифру "3088925" заменить цифрой "4708666".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пункте 22 цифру "343195" заменить цифрой "284591".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Приложения 1, 2 и 3 изложить в новой редакции.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внеочередной XXVIII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 созыва                     А. Биртанов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 созыва                    Т. Мукашев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XXVIII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сессии Алматинского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2003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657"/>
        <w:gridCol w:w="950"/>
        <w:gridCol w:w="642"/>
        <w:gridCol w:w="793"/>
        <w:gridCol w:w="7370"/>
        <w:gridCol w:w="1837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Класс                                                тыс.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Подкласс      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Специфика  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I. Доходы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60201495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56496807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на доходы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19241040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19241040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16776740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28463289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28463289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28463289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4485590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2683730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2360990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641410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значения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74366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сельскохозяйственного назначения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6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692594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1160120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808260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3497898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1220730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Ликероводочные изделия, крепленные соки и крепленные напитки с объемной долей этилового спирта от 12 до 30 процентов и выше, произведенные на территории Республики Казахстан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
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429580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Слабоалкогольные крепленные напитки, крепленные соки с объемной долей этилового спирта от 1,5 до 12 процентов, произведенные на территории Республики Казахстан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Ювелирные изделия из золота, платины или серебра, произведенные на территории Республики Казахстан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84985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авиационного),  реализуемый юридическими и физическими лицами в розницу, использование на собственные производственные нужды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153865
</w:t>
            </w:r>
          </w:p>
        </w:tc>
      </w:tr>
      <w:tr>
        <w:trPr>
          <w:trHeight w:val="6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  реализуемый юридическими и физическими лицами в розницу, использование на собственные производственные нужды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1438820
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территорий местного назначения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932710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838348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средств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523648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это государственными органами или должностными лицами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799760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799760
</w:t>
            </w:r>
          </w:p>
        </w:tc>
      </w:tr>
      <w:tr>
        <w:trPr>
          <w:trHeight w:val="12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 с кассационных жалоб, а также за выдачу судом копий (дубликатов) документов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совершение нотариальных действий, а также за выдачу копий (дубликатов) нотариально удостоверенных документов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</w:tr>
      <w:tr>
        <w:trPr>
          <w:trHeight w:val="12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повторных свидетельств о регистрации актов гражданского состояния и свидетельств в связи с изменением, дополнением и восстановлением записей 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
</w:t>
            </w:r>
          </w:p>
        </w:tc>
      </w:tr>
      <w:tr>
        <w:trPr>
          <w:trHeight w:val="9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за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 и прекращении гражданства Республики Казахстан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гражданского оружия (за исключением холодного охотничьего, пневматического и газовых аэрозольных устройств)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паспортов и удостоверений личности граждан Республики Казахстан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РК и вывоз из РК оружия и патронов к нему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водительских удостоверений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32877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свидетельств о государственой регистрации транспортных средств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государственных регистрационных номерных знаков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предпринимательской деятельности и собственности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прибыль ведомственных предприятий от реализации товаров и услуг с прибылью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коммунальных госпредприятий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
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дивидендов на  пакеты акций, являющихся коммунальной собственностью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154200
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предпринимательской деятельности и собственности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6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регистрацию залога движимого имущества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
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</w:tr>
      <w:tr>
        <w:trPr>
          <w:trHeight w:val="12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261590
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платы от лиц, помещенных в медицинские вытрезвители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суммы дохода, полученного от реализации продукции, работ и услуг, не соответствующих требованиям стандартов и правил сертификации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  законодательства об охране окружающей среды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 и санкции, взимаемые местными государственными органами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санкции и штрафы, взимаемые государственными учреждениями, финансируемыми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изъятых доходов, полученных от безлицензионной деятельности казино, тотализаторов и игорного бизнеса, в отношении которой установлен лицензионный порядок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местного бюджета юридическим лицам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развития малого предпринимательства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поддержки и развития отраслей экономики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
</w:t>
            </w:r>
          </w:p>
        </w:tc>
      </w:tr>
      <w:tr>
        <w:trPr>
          <w:trHeight w:val="5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финансирующихся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операций с капиталом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3170130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3170130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</w:tr>
      <w:tr>
        <w:trPr>
          <w:trHeight w:val="6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II. Полученные официальные трансферты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3396959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Полученные официальные трансферты (гранты)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3396959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3396959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3396959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Tекущие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183971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инвестиционные трансферты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Возврат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внутренних кредитов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115800
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из местного бюджета юридическим лицам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развития малого предпринимательства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
</w:t>
            </w:r>
          </w:p>
        </w:tc>
      </w:tr>
      <w:tr>
        <w:trPr>
          <w:trHeight w:val="5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поддержки и развития отраслей экономики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Подфункция                                                                                                                      тыс.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Учреждение                                    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Программа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Подпрограмма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Затраты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63284403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896036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798265
</w:t>
            </w:r>
          </w:p>
        </w:tc>
      </w:tr>
      <w:tr>
        <w:trPr>
          <w:trHeight w:val="4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представительных органов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аппарата маслихата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784273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437058
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административных зданий аппарата акима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аппарата акима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аппарата акима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97771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оценки имущества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коммунальной собственности,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коммунальной собственности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73471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финансов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700188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
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697200
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697200
</w:t>
            </w:r>
          </w:p>
        </w:tc>
      </w:tr>
      <w:tr>
        <w:trPr>
          <w:trHeight w:val="2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216644
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339256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по чрезвычайным ситуациям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2023308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2023308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1893308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1543715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81613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внутренних дел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органов внутренних дел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8637938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730199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730199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дошкольное воспитание и обучение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730199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6348255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6348255
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5135741
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начального профессионального образования в межшкольных учебно-производственных комбинатах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дополнительного образования для детей и юношества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432604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учреждений начального общего, среднего общего образования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299695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начального общего, основного общего, среднего общего образования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157158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326082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326082
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318946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учреждений начального профессионального образования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
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начального профессионального образования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270742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243735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243735
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939829
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416629
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прочих объектов образования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
</w:t>
            </w:r>
          </w:p>
        </w:tc>
      </w:tr>
      <w:tr>
        <w:trPr>
          <w:trHeight w:val="6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  по обследованию психического здоровья детей и подростков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327675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прочих организаций образования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38317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 в городе 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7043042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1276102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1276102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населению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1276102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1108784
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882363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ВИЧ-инфицированным больным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39944
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  образа жизни 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
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837960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санэпидмеднадзора,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226421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санитарно-эпидемиологического надзора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984518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984518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больным, страдающим психическими расстройствами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213112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туберкулезом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234259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и поликлиники для ветеранов и инвалидов Великой Отечественной войны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онкологическими заболеваниями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79975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алкоголизмом, наркоманией и токсикоманией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117056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кожно-венерологическими заболеваниями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53749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инфекционными заболеваниями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254072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994196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26314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военнослужащим, сотрудникам правоохранительных органов, членам их семей в амбулаторно-поликлинических организациях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26314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967882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и специализированной амбулаторно-поликлинической помощи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967882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655338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военнослужащим, сотрудникам правоохранительных органов, членам их семей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645927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
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2024104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2024104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охране здоровья населения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149747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лекарственных средств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430674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здравоохранения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здравоохранения, находящихся в коммунальной собственности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475215
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здравоохранения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медицинского оборудования и санитарного транспорта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776813
</w:t>
            </w:r>
          </w:p>
        </w:tc>
      </w:tr>
      <w:tr>
        <w:trPr>
          <w:trHeight w:val="6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здравоохранения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Социальное обеспечение  и социальная помощь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2867581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1062148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923231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631951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обеспечение, оказываемое через учреждения интернатского типа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138917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137493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социального обеспечения детей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1417396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1417396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91747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
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  социального обеспечения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388037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388037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социального обеспечения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труда и социальной защиты населения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семьям репатриантов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183971
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места жительства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труда и социальной защиты населения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3184909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943129
</w:t>
            </w:r>
          </w:p>
        </w:tc>
      </w:tr>
      <w:tr>
        <w:trPr>
          <w:trHeight w:val="5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943129
</w:t>
            </w:r>
          </w:p>
        </w:tc>
      </w:tr>
      <w:tr>
        <w:trPr>
          <w:trHeight w:val="5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жилищного фонда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особо нуждающихся лиц населения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933129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450300
</w:t>
            </w:r>
          </w:p>
        </w:tc>
      </w:tr>
      <w:tr>
        <w:trPr>
          <w:trHeight w:val="5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водопровода, канализации, тепловых и электрических сетей в городе 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250300
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Ремонтно-восстановительные работы инженерных сетей и сооружений объектов, переданных Министерством обороны в городе 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очистки сточных вод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работы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765164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765164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организаций по обеспечению санитарного состояния населенных пунктов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санитарного состояния населенных пунктов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421884
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532200
</w:t>
            </w:r>
          </w:p>
        </w:tc>
      </w:tr>
      <w:tr>
        <w:trPr>
          <w:trHeight w:val="3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работ по уличному освещению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городов и населенных пунктов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464116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464116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благоустройству населенных пунктов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озеленению населенных пунктов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463716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2773558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1604256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отдыха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зоопарков и дендропарков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1500256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зрелищных мероприятий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874274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ремонтно-реставрационных работ и благоустройство территории памятников истории и культуры местного значения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культуры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культуры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 туризм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368755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244342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туристической деятельности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спортивных сооружений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114413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729191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45147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архивов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управления архивами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89498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библиотек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содействия развитию исторических, национальных и культурных традиций и обычаев населения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библиотек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581548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газеты и журналы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телерадиовещание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163567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обеспечение проведения государственной информационной политики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360433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программы функционирования и развития языков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 и информационного пространства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71356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71356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6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анализа общественных отношений и внутренней политики 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Сельское, водное, лесное, 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242047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142047
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государственных природных парков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
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особо охраняемых природных территорий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131646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113371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по природопользованию и охране окружающей среды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 и охраны окружающей среды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топографо-геодезических планов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Промышленность и строительство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445422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445422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248422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сейсмоусилению объектов социальной сферы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248422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Проектно-изыскательские, конструкторские и технологические работы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4199881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3449881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капитальный ремонт автомобильных дорог в городе 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1223381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городского и межрайонного (межгородского) общественного транспорта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417113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автомобильных дорог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589468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г.Алматы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5051861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447996
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447996
</w:t>
            </w:r>
          </w:p>
        </w:tc>
      </w:tr>
      <w:tr>
        <w:trPr>
          <w:trHeight w:val="12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коммунальной собственности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противопожарная служба города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284591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города 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45139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образования, культуры, спорта и туризма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41831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
</w:t>
            </w:r>
          </w:p>
        </w:tc>
      </w:tr>
      <w:tr>
        <w:trPr>
          <w:trHeight w:val="9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экономики, поддержки малого и среднего бизнеса, государственных закупок 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4051806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
</w:t>
            </w:r>
          </w:p>
        </w:tc>
      </w:tr>
      <w:tr>
        <w:trPr>
          <w:trHeight w:val="12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коммунальной собственности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2986000
</w:t>
            </w:r>
          </w:p>
        </w:tc>
      </w:tr>
      <w:tr>
        <w:trPr>
          <w:trHeight w:val="12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капитальный ремонт объектов, находящихся в коммунальной собственности местного исполнительного органа Жамбылской области, и жилых домов. Пострадавших в результате землетрясения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445254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коммунальной собственности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578771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  исполнительных органов инфраструктуры и строительства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
</w:t>
            </w:r>
          </w:p>
        </w:tc>
      </w:tr>
      <w:tr>
        <w:trPr>
          <w:trHeight w:val="12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
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  исполнительных органов  жилищно-коммунального, дорожного хозяйства и транспорта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101359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254867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254867
</w:t>
            </w:r>
          </w:p>
        </w:tc>
      </w:tr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254867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254867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24963765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24963765
</w:t>
            </w:r>
          </w:p>
        </w:tc>
      </w:tr>
      <w:tr>
        <w:trPr>
          <w:trHeight w:val="3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24963765
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бюджета, бюджетов городов Астаны и 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24963765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Кредиты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1312765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1232765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1232765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 и дорожного хозяйства,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и водоотведения г.Алматы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финансируемый из местного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-882914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882914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1403765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Общее 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1403765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финансирование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внутреннее финансирование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республиканского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  финансирование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171000
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объектов государственной собственности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объектов коммунальной собственности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171000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-2942715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-2942715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-2942715
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-2942715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области, городов Астаны и Алматы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-2942715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Использование свободных остатков бюджетных средств на начало финансового года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2421864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2421864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2421864
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2421864
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 на начало финансового года, направляемые на финансирование дефицита бюджета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2421864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внеочередной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XХVIII-й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    А.Биртанов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    Т. Мукашев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XXVIII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Алматинского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2003 года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местного бюджета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969"/>
        <w:gridCol w:w="755"/>
        <w:gridCol w:w="996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Администратор                                          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Программа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представительных органов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46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оценки имущества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коммунальной собственности,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</w:tr>
      <w:tr>
        <w:trPr>
          <w:trHeight w:val="4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4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40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дошкольное воспитание и обучение на местном уровне
</w:t>
            </w:r>
          </w:p>
        </w:tc>
      </w:tr>
      <w:tr>
        <w:trPr>
          <w:trHeight w:val="76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  по обследованию психического здоровья детей и подростков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начального профессионального образования в межшкольных учебно-производственных комбинатах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дополнительного образования для детей и юношества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военнослужащим, сотрудникам правоохранительных органов, членам их семей
</w:t>
            </w:r>
          </w:p>
        </w:tc>
      </w:tr>
      <w:tr>
        <w:trPr>
          <w:trHeight w:val="109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военнослужащим, сотрудникам правоохранительных органов, членам их семей в амбулаторно-поликлинических организациях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больным, страдающим психическими расстройствами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ВИЧ-инфицированным больным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туберкулезом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населению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охране здоровья населения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и поликлиники для ветеранов и инвалидов Великой Отечественной войны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  образа жизни 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лекарственных средств 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онкологическими заболеваниями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алкоголизмом, наркоманией и токсикоманией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кожно-венерологическими заболеваниями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 больным инфекционными заболеваниями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и специализированной амбулаторно-поликлинической помощи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Социальное обеспечение  и социальная помощь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 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</w:tr>
      <w:tr>
        <w:trPr>
          <w:trHeight w:val="75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обеспечение, оказываемое через учреждения интернатского типа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</w:tr>
      <w:tr>
        <w:trPr>
          <w:trHeight w:val="30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места жительства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санитарного состояния населенных пунктов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работ по уличному освещению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благоустройству населенных пунктов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озеленению населенных пунктов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Высвобождение жилища и земельных участков для государственных нужд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очистки сточных вод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отдыха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 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зрелищных мероприятий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содействия развитию исторических, национальных и культурных традиций и обычаев населения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туристической деятельности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газеты и журналы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телерадиовещание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программы функционирования и развития языков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Сельское, водное, лесное, 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40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особо охраняемых природных территорий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 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40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автомобильных дорог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14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 
</w:t>
            </w:r>
          </w:p>
        </w:tc>
      </w:tr>
      <w:tr>
        <w:trPr>
          <w:trHeight w:val="109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76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14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на местном уровне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9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бюджета, бюджетов городов Астаны и Алматы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7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области, городов Астаны и 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внеочередной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XХVIII-й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    А.Биртанов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XXVIII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2003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местного бюджета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13"/>
        <w:gridCol w:w="733"/>
        <w:gridCol w:w="104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Администратор                                        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Программа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представительных органов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аппарата маслихата 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административных зданий аппарата акима 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аппарата акима 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аппарата акима 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финансов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по чрезвычайным ситуациям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внутренних дел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органов внутренних дел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внутренних дел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органов внутренних дел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прочих объектов образования на местном уровне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 на местном уровне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прочих организаций образования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учреждений начального общего, среднего общего образования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начального общего, основного общего, среднего общего образования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учреждений начального профессионального образования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начального профессионального образования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 в городе Алматы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здравоохранения на местном уровне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здравоохранения, находящихся в коммунальной собственности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здравоохранения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медицинского оборудования и санитарного транспорта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здравоохранения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Социальное обеспечение  и социальная помощь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социального обеспечения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учреждений труда и социальной защиты населения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обеспечения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семьям оралманов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труда и социальной защиты населения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социального обеспечения детей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организаций социального обеспечения детей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водопровода, канализации, тепловых и электрических сетей в городе Алматы
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Ремонтно-восстановительные работы инженерных сетей и сооружений объектов, переданных Министерством обороны в городе Алматы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организаций по обеспечению санитарного состояния населенных пунктов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жилищного фонда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особо нуждающихся лиц населения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и водоотведения г.Алматы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зоопарков и дендропарков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 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архивов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архивов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управления архивами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ремонтно-реставрационных работ и благоустройство территории памятников истории и культуры местного значения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библиотек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культуры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организаций культуры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культуры 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библиотек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спортивных сооружений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обеспечение проведения государственной информационной политики на местном уровне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анализа общественных отношений и внутренней политики  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Сельское, водное, лесное, 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государственных природных парков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топографо-геодезических планов 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по природопользованию и охране окружающей среды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Промышленность и строительство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сейсмоусилению объектов социальной сферы
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Проектно-изыскательские, конструкторские и технологические работы на местном уровне
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г.Алматы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капитальный ремонт автомобильных дорог в городе Алматы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городского и межрайонного (межгородского) общественного транспорта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на местном уровне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коммунальной собственности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города Алматы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коммунальной собственности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образования, культуры, спорта и туризма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исполнительных органов экономики, поддержки малого и среднего бизнеса, государственных закупок 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инфрастуктуры и строительства, финансируемый из местного бюджета
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коммунальной собственности
</w:t>
            </w:r>
          </w:p>
        </w:tc>
      </w:tr>
      <w:tr>
        <w:trPr>
          <w:trHeight w:val="14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капитальный ремонт объектов, находящихся в коммунальной собственности местного исполнительного органа Жамбылской области, и жилых домов. Пострадавших в результате землетрясения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коммунальной собственности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  исполнительных органов инфраструктуры и строительства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  исполнительных органов  жилищно-коммунального, дорожного хозяйства и транспорта
</w:t>
            </w:r>
          </w:p>
        </w:tc>
      </w:tr>
      <w:tr>
        <w:trPr>
          <w:trHeight w:val="11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внеочередной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XХIII-й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    А.Биртанов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II-го созыва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