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863cb" w14:textId="d086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Межведомственной комиссии по вопросам борьбы с правонарушениями и преступностью при акимате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N 5/683 от 17 ноября 2003 года. Зарегистрировано Управлением юстиции города Алматы 2 декабря 2003 года за N 566. Утратило силу постановлением Акимата города Алматы от 8 июля 2006 года N 3/885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Акимата города Алматы от 8 июля 2006 года N 3/885 (вступает в силу с 1 сентября 2006 года)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N 507 от 2 июля 2003 года "Об образовании межведомственной комиссии по вопросам борьбы с правонарушениями и преступностью при Правительстве Республики Казахстан", в целях выработки предложений исполнительными, правоохранительными и другими заинтересованными органами по совершенствованию системы борьбы с правонарушениями и преступностью, а также повышения ее профилактики, на основании пункта 21 статьи 27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"О местном государственном управлении в Республике Казахстан", акимат города Алматы 
</w:t>
      </w:r>
      <w:r>
        <w:rPr>
          <w:rFonts w:ascii="Times New Roman"/>
          <w:b/>
          <w:i w:val="false"/>
          <w:color w:val="000000"/>
          <w:sz w:val="28"/>
        </w:rPr>
        <w:t>
ПОСТАНОВЛЯЕТ: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консультативно-совещательный орган - Межведомственную комиссию по вопросам борьбы с правонарушениями и преступностью при акимате города Алматы (далее Комиссия).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 Положение о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Упразднить координационный Совет по борьбе с преступностью и коррупцией при акиме города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решения Акима города Алматы N 68 от 16 мая 2000 года "О координационном Совете по борьбе с преступностью и коррупцией" и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12 </w:t>
      </w:r>
      <w:r>
        <w:rPr>
          <w:rFonts w:ascii="Times New Roman"/>
          <w:b w:val="false"/>
          <w:i w:val="false"/>
          <w:color w:val="000000"/>
          <w:sz w:val="28"/>
        </w:rPr>
        <w:t>
 от 3 февраля 2003 года "О внесении изменений и дополнений в решение Акима города Алматы N 468 от 16 мая 2000 года "О координационном Совете по борьбе с преступностью и коррупцией".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Алматы                  В. Храпунов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Акимата                   К. 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Утверждено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постановлением акимата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города Алматы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 17 ноября 2003 года N 5/683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 о Межведомственной комиссии по вопросам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борьбы с правонарушениями и преступностью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 акимате города Алматы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Межведомственная комиссия по вопросам борьбы с правонарушениями и преступностью при акимате города Алматы (далее - Комиссия) является консультативно-совещательным органом при акимате города Алматы и образована для координации деятельности исполнительных, правоохранительных и других заинтересованных государственных органов с целью выработки предложений по совершенствованию системы борьбы с правонарушениями и преступностью, а также повышения ее профилактики.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Комиссия в своей деятельности руководствуется Конституцией и законами Республики Казахстан, актами Президента и Правительства страны, постановлениями акимата города и решениями Акима города, а также настоящим Положением.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Основные задачи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Основными задачами Комиссии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межведомственной координации деятельности исполнительных, правоохранительных и других заинтересованных государственных органов города с целью выработки предложений по совершенствованию системы борьбы с правонарушениями и преступностью и повышение ее профилактики;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анализ состояния борьбы с правонарушениями и преступностью;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выработка предложений и рекомендаций исполнительными, правоохранительными и другими государственными органами по вопросам: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реализации государственной политики в области борьбы с правонарушениями и преступностью;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принятия государственными органами организационных мер, направленных на усиление борьбы с правонарушениями и преступностью, повышение ее эффективности;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совершенствования действующего законодательства в сфере борьбы с правонарушениями и преступностью.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Права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Комиссия для реализации возложенных на нее задач имеет право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вырабатывать рекомендации и вносить предложения по вопросам, входящим в ее компетенцию;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запрашивать и получать от государственных и других организаций материалы, необходимые для реализации задач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приглашать на заседания Комиссии и заслушивать руководителей исполнительных, правоохранительных и других государственных органов по вопросам, связанным с реализацией задач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временно и постоянно действующие экспертные и рабочие группы;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совершенствованию законодательства по вопросам борьбы с преступностью и профилактики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совершенствованию структуры органов внутренних дел, определению приоритетных направлений его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принятию в соответствии с законодательством мер, связанных с борьбой с преступностью и повышением ее эффективности;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ответственности руководителей и должностных лиц исполнительных, правоохранительных и иных государственных органов, не обеспечивших исполнение законов и других нормативных правовых актов Республики Казахстан по вопросам борьбы с преступностью;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отнесенные к ее компетенции.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Организация работы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Руководство Комиссией осуществляет Аким города Алматы, который является ее председателем.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Персональный состав Комиссии утверждается маслихатом города Алматы по представлению акима. На заседаниях Комиссии могут участвовать приглашенные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4.3. Работа Комиссии осуществляется в соответствии с ее планом.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4.4. Заседания Комиссии проводятся по мере необходимости при наличии не менее двух третей ее членов.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4.5. Решения по каждому вопросу повестки дня заседания принимаются открытым голосованием и считается принятыми, если за них подано большинство голосов от общего количества членов Комиссии. В случае равенства голосов принятым считается решение, за которое проголосовал председатель.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4.6. Решения Комиссии оформляются протоколом, которые в установленном порядке подготавливаются ее рабочим органом, подписывается председателем Комиссии, и рассылаются во все заинтересованные государственные органы и иные организации города.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4.7. Рабочим органом Комиссии является государственно-правовой отдел аппарата Акима города Алматы, который на основе документов, представленных заинтересованными государственными органами и иными организациями, готовит необходимые материалы по повесткам дня заседаний Комиссии и в установленном порядке обеспечивает осуществление контроля за исполнением принятых Комиссией решений.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Акимата                     К.Тажиева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