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bfbf6" w14:textId="26bf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дополнений в постановление акимата города Алматы от 5 июля 2002 года N 3/446 "Об утверждении Положения и состава Комиссии при аппарате акима города Алматы по соблюдению порядка реализации периодических печатных изданий, публикующих материалы эротического характера"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N 5/709 от 1 декабря 2003 года. Зарегистрировано Управлением юстиции города Алматы 18 декабря 2003 года за N 569. Утратило силу постановлением Акимата города Алматы N 4/824 от 8 октября 2004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местном государственном управлении" от 23 января 2001 года и постановления акимата города Алматы N 1/30 от 17 января 2002 года акимат города Алматы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акимата города Алматы от 5 июля 2002 года N 3/446 "Об утверждении Положения и состава Комиссии при аппарате акима города Алматы по соблюдению порядка реализации периодических печатных изданий, публикующих материалы эротического характера", зарегистрированное Управлением юстиции города Алматы 19 июля 2002 года за N 461 и опубликованное в газетах "Алматы акшамы" (N 100 от 7 сентября 2002 года) и "Вечерний Алматы" (N 71 от 11 сентября 2002 года) следующее изменение: в Положении о Комиссии по соблюдению порядка реализации периодических печатных изданий при аппарате акима города Алматы, публикующих материалы эротического характера", исключить подпункт 7 пункта 7.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Аким города Алматы          В.Храпунов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Акимата           К.Тажиева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